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419FA" w14:textId="77777777" w:rsidR="00E76414" w:rsidRPr="005E2EFD" w:rsidRDefault="00E76414" w:rsidP="005E2EFD">
      <w:pPr>
        <w:spacing w:after="0" w:line="240" w:lineRule="auto"/>
        <w:ind w:right="-2"/>
        <w:jc w:val="center"/>
        <w:rPr>
          <w:rFonts w:ascii="Times New Roman" w:eastAsia="Times New Roman" w:hAnsi="Times New Roman"/>
          <w:i/>
          <w:sz w:val="16"/>
          <w:szCs w:val="16"/>
        </w:rPr>
      </w:pPr>
      <w:r w:rsidRPr="005E2EFD">
        <w:rPr>
          <w:rFonts w:ascii="Times New Roman" w:eastAsia="Times New Roman" w:hAnsi="Times New Roman"/>
          <w:i/>
          <w:sz w:val="16"/>
          <w:szCs w:val="16"/>
        </w:rPr>
        <w:t xml:space="preserve">Cerere de </w:t>
      </w:r>
      <w:proofErr w:type="spellStart"/>
      <w:r w:rsidRPr="005E2EFD">
        <w:rPr>
          <w:rFonts w:ascii="Times New Roman" w:eastAsia="Times New Roman" w:hAnsi="Times New Roman"/>
          <w:i/>
          <w:sz w:val="16"/>
          <w:szCs w:val="16"/>
        </w:rPr>
        <w:t>detaşare</w:t>
      </w:r>
      <w:proofErr w:type="spellEnd"/>
      <w:r w:rsidRPr="005E2EFD">
        <w:rPr>
          <w:rFonts w:ascii="Times New Roman" w:eastAsia="Times New Roman" w:hAnsi="Times New Roman"/>
          <w:i/>
          <w:sz w:val="16"/>
          <w:szCs w:val="16"/>
        </w:rPr>
        <w:t xml:space="preserve"> la cerere prin concurs specific</w:t>
      </w:r>
    </w:p>
    <w:p w14:paraId="536577DE" w14:textId="77777777" w:rsidR="00E76414" w:rsidRPr="005E2EFD" w:rsidRDefault="00E76414" w:rsidP="005E2EFD">
      <w:pPr>
        <w:spacing w:after="0" w:line="240" w:lineRule="auto"/>
        <w:ind w:right="-2"/>
        <w:jc w:val="right"/>
        <w:rPr>
          <w:rFonts w:ascii="Times New Roman" w:eastAsia="Times New Roman" w:hAnsi="Times New Roman"/>
          <w:sz w:val="16"/>
          <w:szCs w:val="16"/>
        </w:rPr>
      </w:pPr>
      <w:r w:rsidRPr="005E2EFD">
        <w:rPr>
          <w:rFonts w:ascii="Times New Roman" w:eastAsia="Times New Roman" w:hAnsi="Times New Roman"/>
          <w:sz w:val="16"/>
          <w:szCs w:val="16"/>
        </w:rPr>
        <w:t>Nr. ___________ /_______2024</w:t>
      </w:r>
    </w:p>
    <w:p w14:paraId="76B456A3" w14:textId="77777777" w:rsidR="00E76414" w:rsidRPr="005E2EFD" w:rsidRDefault="00E7641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Se certifică exactitatea datelor</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p>
    <w:p w14:paraId="7F6CA6FE"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Inspector şcolar pentru managementul resurselor umane</w:t>
      </w:r>
    </w:p>
    <w:p w14:paraId="064F612D"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__________________________________________</w:t>
      </w:r>
    </w:p>
    <w:p w14:paraId="2E4FBB6A"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43D59099"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w:t>
      </w:r>
    </w:p>
    <w:p w14:paraId="7319152C"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244E1FCA"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w:t>
      </w:r>
    </w:p>
    <w:p w14:paraId="642643F3" w14:textId="77777777" w:rsidR="00E76414" w:rsidRPr="005E2EFD" w:rsidRDefault="00E76414" w:rsidP="005E2EFD">
      <w:pPr>
        <w:spacing w:after="0" w:line="240" w:lineRule="auto"/>
        <w:ind w:right="-2"/>
        <w:jc w:val="center"/>
        <w:rPr>
          <w:rFonts w:ascii="Times New Roman" w:eastAsia="Times New Roman" w:hAnsi="Times New Roman"/>
          <w:sz w:val="16"/>
          <w:szCs w:val="16"/>
        </w:rPr>
      </w:pPr>
      <w:r w:rsidRPr="005E2EFD">
        <w:rPr>
          <w:rFonts w:ascii="Times New Roman" w:eastAsia="Times New Roman" w:hAnsi="Times New Roman"/>
          <w:sz w:val="16"/>
          <w:szCs w:val="16"/>
        </w:rPr>
        <w:t xml:space="preserve">Domnule Inspector Şcolar General, </w:t>
      </w:r>
    </w:p>
    <w:p w14:paraId="2B09AAA1" w14:textId="77777777" w:rsidR="00E76414" w:rsidRPr="005E2EFD" w:rsidRDefault="00E76414" w:rsidP="005E2EFD">
      <w:pPr>
        <w:spacing w:after="0" w:line="240" w:lineRule="auto"/>
        <w:ind w:right="-2"/>
        <w:jc w:val="center"/>
        <w:rPr>
          <w:rFonts w:ascii="Times New Roman" w:eastAsia="Times New Roman" w:hAnsi="Times New Roman"/>
          <w:b/>
          <w:sz w:val="16"/>
          <w:szCs w:val="16"/>
        </w:rPr>
      </w:pPr>
    </w:p>
    <w:p w14:paraId="2CE3A4CD" w14:textId="3F259040"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ab/>
        <w:t xml:space="preserve">Subsemnatul(a) (inclusiv </w:t>
      </w:r>
      <w:proofErr w:type="spellStart"/>
      <w:r w:rsidRPr="005E2EFD">
        <w:rPr>
          <w:rFonts w:ascii="Times New Roman" w:eastAsia="Times New Roman" w:hAnsi="Times New Roman"/>
          <w:sz w:val="16"/>
          <w:szCs w:val="16"/>
        </w:rPr>
        <w:t>iniţiala</w:t>
      </w:r>
      <w:proofErr w:type="spellEnd"/>
      <w:r w:rsidRPr="005E2EFD">
        <w:rPr>
          <w:rFonts w:ascii="Times New Roman" w:eastAsia="Times New Roman" w:hAnsi="Times New Roman"/>
          <w:sz w:val="16"/>
          <w:szCs w:val="16"/>
        </w:rPr>
        <w:t xml:space="preserve"> tatălui), ______________________________________________</w:t>
      </w:r>
      <w:r w:rsidR="00FA5FD1" w:rsidRPr="005E2EFD">
        <w:rPr>
          <w:rFonts w:ascii="Times New Roman" w:eastAsia="Times New Roman" w:hAnsi="Times New Roman"/>
          <w:sz w:val="16"/>
          <w:szCs w:val="16"/>
        </w:rPr>
        <w:t>_____</w:t>
      </w:r>
      <w:r w:rsidRPr="005E2EFD">
        <w:rPr>
          <w:rFonts w:ascii="Times New Roman" w:eastAsia="Times New Roman" w:hAnsi="Times New Roman"/>
          <w:sz w:val="16"/>
          <w:szCs w:val="16"/>
        </w:rPr>
        <w:t>________________________________,  numele anterior ______________________________, fiul/ fiica lui ______________________ și _______________________, născut(ă) la data de ___________________, titular(ă)</w:t>
      </w:r>
      <w:r w:rsidRPr="005E2EFD">
        <w:rPr>
          <w:rFonts w:ascii="Times New Roman" w:eastAsia="Times New Roman" w:hAnsi="Times New Roman"/>
          <w:b/>
          <w:sz w:val="16"/>
          <w:szCs w:val="16"/>
        </w:rPr>
        <w:t xml:space="preserve"> </w:t>
      </w:r>
      <w:r w:rsidRPr="005E2EFD">
        <w:rPr>
          <w:rFonts w:ascii="Times New Roman" w:eastAsia="Times New Roman" w:hAnsi="Times New Roman"/>
          <w:sz w:val="16"/>
          <w:szCs w:val="16"/>
        </w:rPr>
        <w:t>pe(la) postul (catedra) de ___________</w:t>
      </w:r>
      <w:r w:rsidR="00FA5FD1" w:rsidRPr="005E2EFD">
        <w:rPr>
          <w:rFonts w:ascii="Times New Roman" w:eastAsia="Times New Roman" w:hAnsi="Times New Roman"/>
          <w:sz w:val="16"/>
          <w:szCs w:val="16"/>
        </w:rPr>
        <w:t>____________________________________</w:t>
      </w:r>
      <w:r w:rsidRPr="005E2EFD">
        <w:rPr>
          <w:rFonts w:ascii="Times New Roman" w:eastAsia="Times New Roman" w:hAnsi="Times New Roman"/>
          <w:sz w:val="16"/>
          <w:szCs w:val="16"/>
        </w:rPr>
        <w:t xml:space="preserve">______________________________________________________ ______________________________________________________________________________________________________________________  </w:t>
      </w:r>
      <w:proofErr w:type="spellStart"/>
      <w:r w:rsidRPr="005E2EFD">
        <w:rPr>
          <w:rFonts w:ascii="Times New Roman" w:eastAsia="Times New Roman" w:hAnsi="Times New Roman"/>
          <w:sz w:val="16"/>
          <w:szCs w:val="16"/>
        </w:rPr>
        <w:t>de</w:t>
      </w:r>
      <w:proofErr w:type="spellEnd"/>
      <w:r w:rsidRPr="005E2EFD">
        <w:rPr>
          <w:rFonts w:ascii="Times New Roman" w:eastAsia="Times New Roman" w:hAnsi="Times New Roman"/>
          <w:sz w:val="16"/>
          <w:szCs w:val="16"/>
        </w:rPr>
        <w:t xml:space="preserve"> la (unitatea de învăţământ) ______________________________________________________________________________________________</w:t>
      </w:r>
      <w:r w:rsidR="00FA5FD1" w:rsidRPr="005E2EFD">
        <w:rPr>
          <w:rFonts w:ascii="Times New Roman" w:eastAsia="Times New Roman" w:hAnsi="Times New Roman"/>
          <w:sz w:val="16"/>
          <w:szCs w:val="16"/>
        </w:rPr>
        <w:t>____</w:t>
      </w:r>
      <w:r w:rsidRPr="005E2EFD">
        <w:rPr>
          <w:rFonts w:ascii="Times New Roman" w:eastAsia="Times New Roman" w:hAnsi="Times New Roman"/>
          <w:sz w:val="16"/>
          <w:szCs w:val="16"/>
        </w:rPr>
        <w:t>___________, localitatea  __________________________________________, judeţul (sectorul) __________________________________, cu domiciliul în localitatea ______________________________________, judeţul (sectorul) ____________________________, strada ____________________________________________ nr. ________, bloc _________, ap. _________, TELEFON:______________________, conform actului de identitate _____seria ________nr. __________________ eliberat de ______________________________, vă rog să-mi aprobaţi</w:t>
      </w:r>
      <w:r w:rsidRPr="005E2EFD">
        <w:rPr>
          <w:rFonts w:ascii="Times New Roman" w:eastAsia="Times New Roman" w:hAnsi="Times New Roman"/>
          <w:b/>
          <w:i/>
          <w:sz w:val="16"/>
          <w:szCs w:val="16"/>
        </w:rPr>
        <w:t xml:space="preserve"> </w:t>
      </w:r>
      <w:r w:rsidRPr="005E2EFD">
        <w:rPr>
          <w:rFonts w:ascii="Times New Roman" w:eastAsia="Times New Roman" w:hAnsi="Times New Roman"/>
          <w:sz w:val="16"/>
          <w:szCs w:val="16"/>
        </w:rPr>
        <w:t>detaşarea la cerere</w:t>
      </w:r>
      <w:r w:rsidRPr="005E2EFD">
        <w:rPr>
          <w:rFonts w:ascii="Times New Roman" w:eastAsia="Times New Roman" w:hAnsi="Times New Roman"/>
          <w:b/>
          <w:i/>
          <w:sz w:val="16"/>
          <w:szCs w:val="16"/>
        </w:rPr>
        <w:t xml:space="preserve"> </w:t>
      </w:r>
      <w:r w:rsidRPr="005E2EFD">
        <w:rPr>
          <w:rFonts w:ascii="Times New Roman" w:eastAsia="Times New Roman" w:hAnsi="Times New Roman"/>
          <w:sz w:val="16"/>
          <w:szCs w:val="16"/>
        </w:rPr>
        <w:t>începând cu data de 1 septembrie 2024 pe(la) un post/ o catedră publicat(ă) vacant(ă).</w:t>
      </w:r>
    </w:p>
    <w:tbl>
      <w:tblPr>
        <w:tblpPr w:leftFromText="180" w:rightFromText="180" w:vertAnchor="text" w:tblpX="3300" w:tblpY="212"/>
        <w:tblW w:w="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
        <w:gridCol w:w="299"/>
        <w:gridCol w:w="299"/>
        <w:gridCol w:w="299"/>
        <w:gridCol w:w="299"/>
        <w:gridCol w:w="299"/>
        <w:gridCol w:w="299"/>
        <w:gridCol w:w="299"/>
        <w:gridCol w:w="299"/>
        <w:gridCol w:w="299"/>
        <w:gridCol w:w="299"/>
        <w:gridCol w:w="299"/>
        <w:gridCol w:w="300"/>
      </w:tblGrid>
      <w:tr w:rsidR="005E2EFD" w:rsidRPr="005E2EFD" w14:paraId="6B9CCC8E" w14:textId="77777777">
        <w:trPr>
          <w:trHeight w:val="350"/>
        </w:trPr>
        <w:tc>
          <w:tcPr>
            <w:tcW w:w="299" w:type="dxa"/>
          </w:tcPr>
          <w:p w14:paraId="34361CCC"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c>
          <w:tcPr>
            <w:tcW w:w="299" w:type="dxa"/>
          </w:tcPr>
          <w:p w14:paraId="1AFB8D29"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c>
          <w:tcPr>
            <w:tcW w:w="299" w:type="dxa"/>
          </w:tcPr>
          <w:p w14:paraId="3F632993"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c>
          <w:tcPr>
            <w:tcW w:w="299" w:type="dxa"/>
          </w:tcPr>
          <w:p w14:paraId="5A3EB169"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c>
          <w:tcPr>
            <w:tcW w:w="299" w:type="dxa"/>
          </w:tcPr>
          <w:p w14:paraId="3228EE26"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c>
          <w:tcPr>
            <w:tcW w:w="299" w:type="dxa"/>
          </w:tcPr>
          <w:p w14:paraId="6744FBF2"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c>
          <w:tcPr>
            <w:tcW w:w="299" w:type="dxa"/>
          </w:tcPr>
          <w:p w14:paraId="5C827271"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c>
          <w:tcPr>
            <w:tcW w:w="299" w:type="dxa"/>
          </w:tcPr>
          <w:p w14:paraId="136D38BD"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c>
          <w:tcPr>
            <w:tcW w:w="299" w:type="dxa"/>
          </w:tcPr>
          <w:p w14:paraId="60265C69"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c>
          <w:tcPr>
            <w:tcW w:w="299" w:type="dxa"/>
          </w:tcPr>
          <w:p w14:paraId="3AB4195D"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c>
          <w:tcPr>
            <w:tcW w:w="299" w:type="dxa"/>
          </w:tcPr>
          <w:p w14:paraId="2A3DC9DF"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c>
          <w:tcPr>
            <w:tcW w:w="299" w:type="dxa"/>
          </w:tcPr>
          <w:p w14:paraId="1F76359F"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c>
          <w:tcPr>
            <w:tcW w:w="300" w:type="dxa"/>
          </w:tcPr>
          <w:p w14:paraId="14F3E4CA"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r>
    </w:tbl>
    <w:p w14:paraId="7960661C" w14:textId="77777777" w:rsidR="00E76414" w:rsidRPr="005E2EFD" w:rsidRDefault="00E76414" w:rsidP="005E2EFD">
      <w:pPr>
        <w:spacing w:after="0" w:line="240" w:lineRule="auto"/>
        <w:ind w:right="-2"/>
        <w:rPr>
          <w:rFonts w:ascii="Times New Roman" w:eastAsia="Times New Roman" w:hAnsi="Times New Roman"/>
          <w:sz w:val="8"/>
          <w:szCs w:val="8"/>
        </w:rPr>
      </w:pPr>
    </w:p>
    <w:p w14:paraId="023A2A33" w14:textId="1F1BB434" w:rsidR="00E76414" w:rsidRPr="005E2EFD" w:rsidRDefault="00E76414" w:rsidP="005E2EFD">
      <w:pPr>
        <w:spacing w:after="0" w:line="240" w:lineRule="auto"/>
        <w:ind w:right="-2"/>
        <w:rPr>
          <w:rFonts w:ascii="Times New Roman" w:eastAsia="Times New Roman" w:hAnsi="Times New Roman"/>
          <w:b/>
          <w:bCs/>
          <w:sz w:val="16"/>
          <w:szCs w:val="16"/>
        </w:rPr>
      </w:pPr>
      <w:r w:rsidRPr="005E2EFD">
        <w:rPr>
          <w:rFonts w:ascii="Times New Roman" w:eastAsia="Times New Roman" w:hAnsi="Times New Roman"/>
          <w:sz w:val="16"/>
          <w:szCs w:val="16"/>
        </w:rPr>
        <w:t xml:space="preserve">                </w:t>
      </w:r>
      <w:r w:rsidRPr="005E2EFD">
        <w:rPr>
          <w:rFonts w:ascii="Times New Roman" w:eastAsia="Times New Roman" w:hAnsi="Times New Roman"/>
          <w:b/>
          <w:bCs/>
          <w:sz w:val="16"/>
          <w:szCs w:val="16"/>
        </w:rPr>
        <w:t>COD NUMERIC PERSONAL</w:t>
      </w:r>
      <w:r w:rsidR="00FA5FD1" w:rsidRPr="005E2EFD">
        <w:rPr>
          <w:rFonts w:ascii="Times New Roman" w:eastAsia="Times New Roman" w:hAnsi="Times New Roman"/>
          <w:b/>
          <w:bCs/>
          <w:sz w:val="16"/>
          <w:szCs w:val="16"/>
        </w:rPr>
        <w:t>:</w:t>
      </w:r>
      <w:r w:rsidRPr="005E2EFD">
        <w:rPr>
          <w:rFonts w:ascii="Times New Roman" w:eastAsia="Times New Roman" w:hAnsi="Times New Roman"/>
          <w:b/>
          <w:bCs/>
          <w:sz w:val="16"/>
          <w:szCs w:val="16"/>
        </w:rPr>
        <w:t xml:space="preserve">  </w:t>
      </w:r>
    </w:p>
    <w:p w14:paraId="0C719AE8"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7D50687B"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ab/>
      </w:r>
    </w:p>
    <w:p w14:paraId="10C54258" w14:textId="77777777" w:rsidR="00E76414" w:rsidRPr="005E2EFD" w:rsidRDefault="00E76414" w:rsidP="005E2EFD">
      <w:pPr>
        <w:spacing w:after="0" w:line="240" w:lineRule="auto"/>
        <w:ind w:right="-2" w:firstLine="709"/>
        <w:jc w:val="both"/>
        <w:rPr>
          <w:rFonts w:ascii="Times New Roman" w:eastAsia="Times New Roman" w:hAnsi="Times New Roman"/>
          <w:sz w:val="16"/>
          <w:szCs w:val="16"/>
        </w:rPr>
      </w:pPr>
      <w:r w:rsidRPr="005E2EFD">
        <w:rPr>
          <w:rFonts w:ascii="Times New Roman" w:eastAsia="Times New Roman" w:hAnsi="Times New Roman"/>
          <w:sz w:val="16"/>
          <w:szCs w:val="16"/>
        </w:rPr>
        <w:t>Menţionez următoarele:</w:t>
      </w:r>
    </w:p>
    <w:p w14:paraId="7A8EE47C" w14:textId="10145D83" w:rsidR="00E76414" w:rsidRPr="005E2EFD" w:rsidRDefault="00E76414" w:rsidP="005E2EFD">
      <w:pPr>
        <w:spacing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I. Sunt absolvent(ă)</w:t>
      </w:r>
      <w:r w:rsidRPr="005E2EFD">
        <w:rPr>
          <w:rFonts w:ascii="Times New Roman" w:eastAsia="Times New Roman" w:hAnsi="Times New Roman"/>
          <w:i/>
          <w:sz w:val="16"/>
          <w:szCs w:val="16"/>
        </w:rPr>
        <w:t xml:space="preserve"> </w:t>
      </w:r>
      <w:r w:rsidRPr="005E2EFD">
        <w:rPr>
          <w:rFonts w:ascii="Times New Roman" w:eastAsia="Times New Roman" w:hAnsi="Times New Roman"/>
          <w:sz w:val="16"/>
          <w:szCs w:val="16"/>
        </w:rPr>
        <w:t>al(a) (Univ., Academiei., Institutului, I.P.-3 ani, Colegiului, Şc. de maiştri, Şc. postliceală, Lic. ped.)</w:t>
      </w:r>
      <w:r w:rsidR="00FA5FD1"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w:t>
      </w:r>
      <w:r w:rsidR="00FA5FD1"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__________________________________________________________________________________________________________________________________________________________________________________________________</w:t>
      </w:r>
      <w:r w:rsidR="00FA5FD1"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Facultatea __</w:t>
      </w:r>
      <w:r w:rsidR="00FA5FD1" w:rsidRPr="005E2EFD">
        <w:rPr>
          <w:rFonts w:ascii="Times New Roman" w:eastAsia="Times New Roman" w:hAnsi="Times New Roman"/>
          <w:sz w:val="16"/>
          <w:szCs w:val="16"/>
        </w:rPr>
        <w:t>______</w:t>
      </w:r>
      <w:r w:rsidRPr="005E2EFD">
        <w:rPr>
          <w:rFonts w:ascii="Times New Roman" w:eastAsia="Times New Roman" w:hAnsi="Times New Roman"/>
          <w:sz w:val="16"/>
          <w:szCs w:val="16"/>
        </w:rPr>
        <w:t>_________________________________________________</w:t>
      </w:r>
      <w:r w:rsidR="00FA5FD1"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______________________________________________________________</w:t>
      </w:r>
      <w:r w:rsidR="00FA5FD1" w:rsidRPr="005E2EFD">
        <w:rPr>
          <w:rFonts w:ascii="Times New Roman" w:eastAsia="Times New Roman" w:hAnsi="Times New Roman"/>
          <w:sz w:val="16"/>
          <w:szCs w:val="16"/>
        </w:rPr>
        <w:t>,</w:t>
      </w:r>
      <w:r w:rsidRPr="005E2EFD">
        <w:rPr>
          <w:rFonts w:ascii="Times New Roman" w:eastAsia="Times New Roman" w:hAnsi="Times New Roman"/>
          <w:sz w:val="16"/>
          <w:szCs w:val="16"/>
        </w:rPr>
        <w:t xml:space="preserve"> nivelul studiilor (medii, postliceale, universitare de scurtă durată, ciclul I de studii universitare de licenţă, ciclul II de studii universitare de masterat, universitare de lungă durată)</w:t>
      </w:r>
      <w:r w:rsidR="00FA5FD1"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w:t>
      </w:r>
      <w:r w:rsidR="00FA5FD1" w:rsidRPr="005E2EFD">
        <w:rPr>
          <w:rFonts w:ascii="Times New Roman" w:eastAsia="Times New Roman" w:hAnsi="Times New Roman"/>
          <w:sz w:val="16"/>
          <w:szCs w:val="16"/>
        </w:rPr>
        <w:t>_________</w:t>
      </w:r>
      <w:r w:rsidRPr="005E2EFD">
        <w:rPr>
          <w:rFonts w:ascii="Times New Roman" w:eastAsia="Times New Roman" w:hAnsi="Times New Roman"/>
          <w:sz w:val="16"/>
          <w:szCs w:val="16"/>
        </w:rPr>
        <w:t>_________________________</w:t>
      </w:r>
      <w:r w:rsidR="00FA5FD1"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__________________________________________________________</w:t>
      </w:r>
      <w:r w:rsidR="008B449B" w:rsidRPr="005E2EFD">
        <w:rPr>
          <w:rFonts w:ascii="Times New Roman" w:eastAsia="Times New Roman" w:hAnsi="Times New Roman"/>
          <w:sz w:val="16"/>
          <w:szCs w:val="16"/>
        </w:rPr>
        <w:t xml:space="preserve">________________________________________________________________________ </w:t>
      </w:r>
      <w:r w:rsidRPr="005E2EFD">
        <w:rPr>
          <w:rFonts w:ascii="Times New Roman" w:eastAsia="Times New Roman" w:hAnsi="Times New Roman"/>
          <w:sz w:val="16"/>
          <w:szCs w:val="16"/>
        </w:rPr>
        <w:t>________________________________________________________________________________, cu durata studiilor de ______ani (curs zi; seral; fără frecvenţă; frecvenţă redusă; învăţământ la distanţă), promoţia ________, cu media la examenul de stat (licenţă)/ absolvire _________________, cu specializarea/ specializările</w:t>
      </w:r>
      <w:r w:rsidR="008B449B"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_____________________________________________________________________________</w:t>
      </w:r>
      <w:r w:rsidR="008B449B" w:rsidRPr="005E2EFD">
        <w:rPr>
          <w:rFonts w:ascii="Times New Roman" w:eastAsia="Times New Roman" w:hAnsi="Times New Roman"/>
          <w:sz w:val="16"/>
          <w:szCs w:val="16"/>
        </w:rPr>
        <w:t>_____</w:t>
      </w:r>
      <w:r w:rsidRPr="005E2EFD">
        <w:rPr>
          <w:rFonts w:ascii="Times New Roman" w:eastAsia="Times New Roman" w:hAnsi="Times New Roman"/>
          <w:sz w:val="16"/>
          <w:szCs w:val="16"/>
        </w:rPr>
        <w:t>_________________________________________________</w:t>
      </w:r>
      <w:r w:rsidR="008B449B"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__________________________________________________________________________________________________________________________________________________________________</w:t>
      </w:r>
      <w:r w:rsidRPr="005E2EFD">
        <w:rPr>
          <w:rFonts w:ascii="Times New Roman" w:eastAsia="Times New Roman" w:hAnsi="Times New Roman"/>
          <w:sz w:val="16"/>
          <w:szCs w:val="16"/>
          <w:vertAlign w:val="superscript"/>
        </w:rPr>
        <w:t xml:space="preserve"> (1)</w:t>
      </w:r>
      <w:r w:rsidRPr="005E2EFD">
        <w:rPr>
          <w:rFonts w:ascii="Times New Roman" w:eastAsia="Times New Roman" w:hAnsi="Times New Roman"/>
          <w:sz w:val="16"/>
          <w:szCs w:val="16"/>
        </w:rPr>
        <w:t xml:space="preserve">.                                                                           </w:t>
      </w:r>
      <w:r w:rsidR="008B449B"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P ____,_____</w:t>
      </w:r>
    </w:p>
    <w:p w14:paraId="56E063EE" w14:textId="228569EF" w:rsidR="00E76414" w:rsidRPr="005E2EFD" w:rsidRDefault="008B449B"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w:t>
      </w:r>
      <w:r w:rsidR="00E76414" w:rsidRPr="005E2EFD">
        <w:rPr>
          <w:rFonts w:ascii="Times New Roman" w:eastAsia="Times New Roman" w:hAnsi="Times New Roman"/>
          <w:sz w:val="16"/>
          <w:szCs w:val="16"/>
        </w:rPr>
        <w:t>După absolvirea învăţământului universitar de lungă durată/ ciclului II de studii universitare de masterat am absolvit</w:t>
      </w:r>
      <w:r w:rsidR="00E76414" w:rsidRPr="005E2EFD">
        <w:rPr>
          <w:rFonts w:ascii="Times New Roman" w:eastAsia="Times New Roman" w:hAnsi="Times New Roman"/>
          <w:sz w:val="16"/>
          <w:szCs w:val="16"/>
          <w:vertAlign w:val="superscript"/>
        </w:rPr>
        <w:t>(1)</w:t>
      </w:r>
      <w:r w:rsidR="00E76414" w:rsidRPr="005E2EFD">
        <w:rPr>
          <w:rFonts w:ascii="Times New Roman" w:eastAsia="Times New Roman" w:hAnsi="Times New Roman"/>
          <w:sz w:val="16"/>
          <w:szCs w:val="16"/>
        </w:rPr>
        <w:t>:</w:t>
      </w:r>
    </w:p>
    <w:p w14:paraId="7966771A"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5C5DFF46" w14:textId="77777777" w:rsidR="008B449B" w:rsidRPr="005E2EFD" w:rsidRDefault="00E76414" w:rsidP="005E2EFD">
      <w:pPr>
        <w:pStyle w:val="Listparagraf"/>
        <w:numPr>
          <w:ilvl w:val="0"/>
          <w:numId w:val="170"/>
        </w:numPr>
        <w:tabs>
          <w:tab w:val="left" w:pos="240"/>
          <w:tab w:val="left" w:pos="426"/>
          <w:tab w:val="left" w:pos="851"/>
        </w:tabs>
        <w:ind w:left="432" w:hanging="144"/>
        <w:jc w:val="both"/>
        <w:rPr>
          <w:sz w:val="16"/>
          <w:szCs w:val="16"/>
        </w:rPr>
      </w:pPr>
      <w:r w:rsidRPr="005E2EFD">
        <w:rPr>
          <w:sz w:val="16"/>
          <w:szCs w:val="16"/>
        </w:rPr>
        <w:t>Facultatea _______________________________________</w:t>
      </w:r>
      <w:r w:rsidR="008B449B" w:rsidRPr="005E2EFD">
        <w:rPr>
          <w:sz w:val="16"/>
          <w:szCs w:val="16"/>
        </w:rPr>
        <w:t>___</w:t>
      </w:r>
      <w:r w:rsidRPr="005E2EFD">
        <w:rPr>
          <w:sz w:val="16"/>
          <w:szCs w:val="16"/>
        </w:rPr>
        <w:t>______, cu durata studiilor de ______ani (curs zi; seral; frecvenţă redusă; fără frecvenţă;</w:t>
      </w:r>
      <w:r w:rsidR="008B449B" w:rsidRPr="005E2EFD">
        <w:rPr>
          <w:sz w:val="16"/>
          <w:szCs w:val="16"/>
        </w:rPr>
        <w:t xml:space="preserve"> </w:t>
      </w:r>
      <w:r w:rsidRPr="005E2EFD">
        <w:rPr>
          <w:sz w:val="16"/>
          <w:szCs w:val="16"/>
        </w:rPr>
        <w:t>învăţământ la distanţă), promoţia ____________, cu media la examenul de stat (licenţă)/ absolvire______________, cu specializarea</w:t>
      </w:r>
      <w:r w:rsidR="008B449B" w:rsidRPr="005E2EFD">
        <w:rPr>
          <w:sz w:val="16"/>
          <w:szCs w:val="16"/>
        </w:rPr>
        <w:t xml:space="preserve"> </w:t>
      </w:r>
      <w:r w:rsidRPr="005E2EFD">
        <w:rPr>
          <w:sz w:val="16"/>
          <w:szCs w:val="16"/>
        </w:rPr>
        <w:t>___________________</w:t>
      </w:r>
      <w:r w:rsidR="008B449B" w:rsidRPr="005E2EFD">
        <w:rPr>
          <w:sz w:val="16"/>
          <w:szCs w:val="16"/>
        </w:rPr>
        <w:t xml:space="preserve"> </w:t>
      </w:r>
      <w:r w:rsidRPr="005E2EFD">
        <w:rPr>
          <w:sz w:val="16"/>
          <w:szCs w:val="16"/>
        </w:rPr>
        <w:t>_____________________________________________________________________________________________________________________________</w:t>
      </w:r>
      <w:r w:rsidR="008B449B" w:rsidRPr="005E2EFD">
        <w:rPr>
          <w:sz w:val="16"/>
          <w:szCs w:val="16"/>
        </w:rPr>
        <w:t xml:space="preserve">                                        </w:t>
      </w:r>
      <w:r w:rsidRPr="005E2EFD">
        <w:rPr>
          <w:sz w:val="16"/>
          <w:szCs w:val="16"/>
        </w:rPr>
        <w:t xml:space="preserve">                                                                      </w:t>
      </w:r>
      <w:r w:rsidR="008B449B" w:rsidRPr="005E2EFD">
        <w:rPr>
          <w:sz w:val="16"/>
          <w:szCs w:val="16"/>
        </w:rPr>
        <w:t xml:space="preserve">           </w:t>
      </w:r>
    </w:p>
    <w:p w14:paraId="6E9CD680" w14:textId="2287B853" w:rsidR="008B449B" w:rsidRPr="005E2EFD" w:rsidRDefault="008B449B" w:rsidP="005E2EFD">
      <w:pPr>
        <w:pStyle w:val="Listparagraf"/>
        <w:tabs>
          <w:tab w:val="left" w:pos="240"/>
          <w:tab w:val="left" w:pos="426"/>
          <w:tab w:val="left" w:pos="851"/>
        </w:tabs>
        <w:ind w:left="284" w:right="-2"/>
        <w:jc w:val="both"/>
        <w:rPr>
          <w:sz w:val="16"/>
          <w:szCs w:val="16"/>
        </w:rPr>
      </w:pPr>
      <w:r w:rsidRPr="005E2EFD">
        <w:rPr>
          <w:sz w:val="16"/>
          <w:szCs w:val="16"/>
        </w:rPr>
        <w:t xml:space="preserve">                                                                                                                                                                                                                                       </w:t>
      </w:r>
      <w:r w:rsidR="00E76414" w:rsidRPr="005E2EFD">
        <w:rPr>
          <w:sz w:val="16"/>
          <w:szCs w:val="16"/>
        </w:rPr>
        <w:t>P ___</w:t>
      </w:r>
      <w:r w:rsidRPr="005E2EFD">
        <w:rPr>
          <w:sz w:val="16"/>
          <w:szCs w:val="16"/>
        </w:rPr>
        <w:t>_</w:t>
      </w:r>
      <w:r w:rsidR="00E76414" w:rsidRPr="005E2EFD">
        <w:rPr>
          <w:sz w:val="16"/>
          <w:szCs w:val="16"/>
        </w:rPr>
        <w:t>_,_</w:t>
      </w:r>
      <w:r w:rsidRPr="005E2EFD">
        <w:rPr>
          <w:sz w:val="16"/>
          <w:szCs w:val="16"/>
        </w:rPr>
        <w:t>_</w:t>
      </w:r>
      <w:r w:rsidR="00E76414" w:rsidRPr="005E2EFD">
        <w:rPr>
          <w:sz w:val="16"/>
          <w:szCs w:val="16"/>
        </w:rPr>
        <w:t>___</w:t>
      </w:r>
    </w:p>
    <w:p w14:paraId="26C20617" w14:textId="295CA4C1" w:rsidR="008B449B" w:rsidRPr="005E2EFD" w:rsidRDefault="00E76414" w:rsidP="005E2EFD">
      <w:pPr>
        <w:pStyle w:val="Listparagraf"/>
        <w:numPr>
          <w:ilvl w:val="0"/>
          <w:numId w:val="170"/>
        </w:numPr>
        <w:tabs>
          <w:tab w:val="left" w:pos="240"/>
          <w:tab w:val="left" w:pos="426"/>
          <w:tab w:val="left" w:pos="851"/>
        </w:tabs>
        <w:ind w:left="432" w:hanging="144"/>
        <w:jc w:val="both"/>
        <w:rPr>
          <w:sz w:val="16"/>
          <w:szCs w:val="16"/>
        </w:rPr>
      </w:pPr>
      <w:r w:rsidRPr="005E2EFD">
        <w:rPr>
          <w:sz w:val="16"/>
          <w:szCs w:val="16"/>
        </w:rPr>
        <w:t>Studii postuniversitare de specializare cu durata de _____</w:t>
      </w:r>
      <w:r w:rsidR="008B449B" w:rsidRPr="005E2EFD">
        <w:rPr>
          <w:sz w:val="16"/>
          <w:szCs w:val="16"/>
        </w:rPr>
        <w:t xml:space="preserve"> </w:t>
      </w:r>
      <w:r w:rsidRPr="005E2EFD">
        <w:rPr>
          <w:sz w:val="16"/>
          <w:szCs w:val="16"/>
        </w:rPr>
        <w:t>semestre __________________________________________</w:t>
      </w:r>
      <w:r w:rsidR="008B449B" w:rsidRPr="005E2EFD">
        <w:rPr>
          <w:sz w:val="16"/>
          <w:szCs w:val="16"/>
        </w:rPr>
        <w:t>____</w:t>
      </w:r>
      <w:r w:rsidRPr="005E2EFD">
        <w:rPr>
          <w:sz w:val="16"/>
          <w:szCs w:val="16"/>
        </w:rPr>
        <w:t xml:space="preserve">                           P ___</w:t>
      </w:r>
      <w:r w:rsidR="005E3D3A" w:rsidRPr="005E2EFD">
        <w:rPr>
          <w:sz w:val="16"/>
          <w:szCs w:val="16"/>
        </w:rPr>
        <w:t>_</w:t>
      </w:r>
      <w:r w:rsidRPr="005E2EFD">
        <w:rPr>
          <w:sz w:val="16"/>
          <w:szCs w:val="16"/>
        </w:rPr>
        <w:t>_,_____</w:t>
      </w:r>
    </w:p>
    <w:p w14:paraId="4C95DED5" w14:textId="65504FA0" w:rsidR="008B449B" w:rsidRPr="005E2EFD" w:rsidRDefault="00E76414" w:rsidP="005E2EFD">
      <w:pPr>
        <w:pStyle w:val="Listparagraf"/>
        <w:numPr>
          <w:ilvl w:val="0"/>
          <w:numId w:val="170"/>
        </w:numPr>
        <w:tabs>
          <w:tab w:val="left" w:pos="240"/>
          <w:tab w:val="left" w:pos="426"/>
          <w:tab w:val="left" w:pos="851"/>
        </w:tabs>
        <w:ind w:left="432" w:hanging="144"/>
        <w:jc w:val="both"/>
        <w:rPr>
          <w:sz w:val="16"/>
          <w:szCs w:val="16"/>
        </w:rPr>
      </w:pPr>
      <w:r w:rsidRPr="005E2EFD">
        <w:rPr>
          <w:sz w:val="16"/>
          <w:szCs w:val="16"/>
        </w:rPr>
        <w:t>Studii academice postuniversitare cu</w:t>
      </w:r>
      <w:r w:rsidRPr="005E2EFD">
        <w:rPr>
          <w:sz w:val="16"/>
          <w:szCs w:val="16"/>
          <w:vertAlign w:val="superscript"/>
        </w:rPr>
        <w:t xml:space="preserve"> </w:t>
      </w:r>
      <w:r w:rsidRPr="005E2EFD">
        <w:rPr>
          <w:sz w:val="16"/>
          <w:szCs w:val="16"/>
        </w:rPr>
        <w:t>durata de _____semestre  _____________________________________________</w:t>
      </w:r>
      <w:r w:rsidRPr="005E2EFD">
        <w:rPr>
          <w:sz w:val="16"/>
          <w:szCs w:val="16"/>
        </w:rPr>
        <w:tab/>
        <w:t xml:space="preserve">                          </w:t>
      </w:r>
      <w:r w:rsidR="005E3D3A" w:rsidRPr="005E2EFD">
        <w:rPr>
          <w:sz w:val="16"/>
          <w:szCs w:val="16"/>
        </w:rPr>
        <w:t xml:space="preserve"> </w:t>
      </w:r>
      <w:r w:rsidRPr="005E2EFD">
        <w:rPr>
          <w:sz w:val="16"/>
          <w:szCs w:val="16"/>
        </w:rPr>
        <w:t>P __</w:t>
      </w:r>
      <w:r w:rsidR="005E3D3A" w:rsidRPr="005E2EFD">
        <w:rPr>
          <w:sz w:val="16"/>
          <w:szCs w:val="16"/>
        </w:rPr>
        <w:t>_</w:t>
      </w:r>
      <w:r w:rsidRPr="005E2EFD">
        <w:rPr>
          <w:sz w:val="16"/>
          <w:szCs w:val="16"/>
        </w:rPr>
        <w:t>__,_____</w:t>
      </w:r>
    </w:p>
    <w:p w14:paraId="1AB3ED66" w14:textId="21A9C188" w:rsidR="008B449B" w:rsidRPr="005E2EFD" w:rsidRDefault="00E76414" w:rsidP="005E2EFD">
      <w:pPr>
        <w:pStyle w:val="Listparagraf"/>
        <w:numPr>
          <w:ilvl w:val="0"/>
          <w:numId w:val="170"/>
        </w:numPr>
        <w:tabs>
          <w:tab w:val="left" w:pos="240"/>
          <w:tab w:val="left" w:pos="426"/>
          <w:tab w:val="left" w:pos="851"/>
        </w:tabs>
        <w:ind w:left="432" w:hanging="144"/>
        <w:jc w:val="both"/>
        <w:rPr>
          <w:sz w:val="16"/>
          <w:szCs w:val="16"/>
        </w:rPr>
      </w:pPr>
      <w:r w:rsidRPr="005E2EFD">
        <w:rPr>
          <w:sz w:val="16"/>
          <w:szCs w:val="16"/>
        </w:rPr>
        <w:t>Studii aprofundate de specialitate cu durata de _____semestre ______________________________________________</w:t>
      </w:r>
      <w:r w:rsidRPr="005E2EFD">
        <w:rPr>
          <w:sz w:val="16"/>
          <w:szCs w:val="16"/>
        </w:rPr>
        <w:tab/>
        <w:t xml:space="preserve">                           P __</w:t>
      </w:r>
      <w:r w:rsidR="005E3D3A" w:rsidRPr="005E2EFD">
        <w:rPr>
          <w:sz w:val="16"/>
          <w:szCs w:val="16"/>
        </w:rPr>
        <w:t>_</w:t>
      </w:r>
      <w:r w:rsidRPr="005E2EFD">
        <w:rPr>
          <w:sz w:val="16"/>
          <w:szCs w:val="16"/>
        </w:rPr>
        <w:t>__,_____</w:t>
      </w:r>
    </w:p>
    <w:p w14:paraId="08C09342" w14:textId="0872497D" w:rsidR="008B449B" w:rsidRPr="005E2EFD" w:rsidRDefault="00E76414" w:rsidP="005E2EFD">
      <w:pPr>
        <w:pStyle w:val="Listparagraf"/>
        <w:numPr>
          <w:ilvl w:val="0"/>
          <w:numId w:val="170"/>
        </w:numPr>
        <w:tabs>
          <w:tab w:val="left" w:pos="240"/>
          <w:tab w:val="left" w:pos="426"/>
          <w:tab w:val="left" w:pos="851"/>
        </w:tabs>
        <w:ind w:left="432" w:hanging="144"/>
        <w:jc w:val="both"/>
        <w:rPr>
          <w:sz w:val="16"/>
          <w:szCs w:val="16"/>
        </w:rPr>
      </w:pPr>
      <w:r w:rsidRPr="005E2EFD">
        <w:rPr>
          <w:sz w:val="16"/>
          <w:szCs w:val="16"/>
        </w:rPr>
        <w:t>Masterat în sistem postuniversitar sau în cadrul ciclului II de studii universitare __________________________________                               P __</w:t>
      </w:r>
      <w:r w:rsidR="005E3D3A" w:rsidRPr="005E2EFD">
        <w:rPr>
          <w:sz w:val="16"/>
          <w:szCs w:val="16"/>
        </w:rPr>
        <w:t>_</w:t>
      </w:r>
      <w:r w:rsidRPr="005E2EFD">
        <w:rPr>
          <w:sz w:val="16"/>
          <w:szCs w:val="16"/>
        </w:rPr>
        <w:t xml:space="preserve">__,_____            </w:t>
      </w:r>
    </w:p>
    <w:p w14:paraId="71853A1B" w14:textId="2379F40A" w:rsidR="008B449B" w:rsidRPr="005E2EFD" w:rsidRDefault="00E76414" w:rsidP="005E2EFD">
      <w:pPr>
        <w:pStyle w:val="Listparagraf"/>
        <w:numPr>
          <w:ilvl w:val="0"/>
          <w:numId w:val="170"/>
        </w:numPr>
        <w:tabs>
          <w:tab w:val="left" w:pos="240"/>
          <w:tab w:val="left" w:pos="426"/>
          <w:tab w:val="left" w:pos="851"/>
        </w:tabs>
        <w:ind w:left="432" w:hanging="144"/>
        <w:jc w:val="both"/>
        <w:rPr>
          <w:sz w:val="16"/>
          <w:szCs w:val="16"/>
        </w:rPr>
      </w:pPr>
      <w:r w:rsidRPr="005E2EFD">
        <w:rPr>
          <w:sz w:val="16"/>
          <w:szCs w:val="16"/>
        </w:rPr>
        <w:t>Cursuri de perfecţionare postuniversitare cu durata de _____semestre _________________________________________</w:t>
      </w:r>
      <w:r w:rsidRPr="005E2EFD">
        <w:rPr>
          <w:sz w:val="16"/>
          <w:szCs w:val="16"/>
        </w:rPr>
        <w:tab/>
        <w:t xml:space="preserve">                           P ___</w:t>
      </w:r>
      <w:r w:rsidR="005E3D3A" w:rsidRPr="005E2EFD">
        <w:rPr>
          <w:sz w:val="16"/>
          <w:szCs w:val="16"/>
        </w:rPr>
        <w:t>_</w:t>
      </w:r>
      <w:r w:rsidRPr="005E2EFD">
        <w:rPr>
          <w:sz w:val="16"/>
          <w:szCs w:val="16"/>
        </w:rPr>
        <w:t>_,_____</w:t>
      </w:r>
    </w:p>
    <w:p w14:paraId="16E49737" w14:textId="605D2C9C" w:rsidR="00E76414" w:rsidRPr="005E2EFD" w:rsidRDefault="00E76414" w:rsidP="005E2EFD">
      <w:pPr>
        <w:pStyle w:val="Listparagraf"/>
        <w:numPr>
          <w:ilvl w:val="0"/>
          <w:numId w:val="170"/>
        </w:numPr>
        <w:tabs>
          <w:tab w:val="left" w:pos="240"/>
          <w:tab w:val="left" w:pos="426"/>
          <w:tab w:val="left" w:pos="851"/>
        </w:tabs>
        <w:ind w:left="432" w:hanging="144"/>
        <w:jc w:val="both"/>
        <w:rPr>
          <w:sz w:val="16"/>
          <w:szCs w:val="16"/>
        </w:rPr>
      </w:pPr>
      <w:r w:rsidRPr="005E2EFD">
        <w:rPr>
          <w:sz w:val="16"/>
          <w:szCs w:val="16"/>
        </w:rPr>
        <w:t>Studii postuniversitare de specializare, academice postuniversitare cu durata mai mică de 3 semestre  ________________</w:t>
      </w:r>
    </w:p>
    <w:p w14:paraId="5A89C663" w14:textId="3CB5800A" w:rsidR="00E76414" w:rsidRPr="005E2EFD" w:rsidRDefault="00E76414" w:rsidP="005E2EFD">
      <w:pPr>
        <w:tabs>
          <w:tab w:val="left" w:pos="426"/>
          <w:tab w:val="left" w:pos="851"/>
        </w:tabs>
        <w:spacing w:after="0" w:line="240" w:lineRule="auto"/>
        <w:ind w:left="288" w:right="-2" w:firstLine="144"/>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_______________________________________________________________________________________                                                    P __</w:t>
      </w:r>
      <w:r w:rsidR="005E3D3A" w:rsidRPr="005E2EFD">
        <w:rPr>
          <w:rFonts w:ascii="Times New Roman" w:eastAsia="Times New Roman" w:hAnsi="Times New Roman"/>
          <w:sz w:val="16"/>
          <w:szCs w:val="16"/>
        </w:rPr>
        <w:t>_</w:t>
      </w:r>
      <w:r w:rsidRPr="005E2EFD">
        <w:rPr>
          <w:rFonts w:ascii="Times New Roman" w:eastAsia="Times New Roman" w:hAnsi="Times New Roman"/>
          <w:sz w:val="16"/>
          <w:szCs w:val="16"/>
        </w:rPr>
        <w:t>_,_____</w:t>
      </w:r>
    </w:p>
    <w:p w14:paraId="728CA0A6" w14:textId="77777777" w:rsidR="00E76414" w:rsidRPr="005E2EFD" w:rsidRDefault="00E76414" w:rsidP="005E2EFD">
      <w:pPr>
        <w:pStyle w:val="Listparagraf"/>
        <w:numPr>
          <w:ilvl w:val="0"/>
          <w:numId w:val="171"/>
        </w:numPr>
        <w:tabs>
          <w:tab w:val="left" w:pos="240"/>
          <w:tab w:val="left" w:pos="426"/>
          <w:tab w:val="left" w:pos="851"/>
        </w:tabs>
        <w:ind w:left="432" w:hanging="144"/>
        <w:jc w:val="both"/>
        <w:rPr>
          <w:sz w:val="16"/>
          <w:szCs w:val="16"/>
        </w:rPr>
      </w:pPr>
      <w:r w:rsidRPr="005E2EFD">
        <w:rPr>
          <w:sz w:val="16"/>
          <w:szCs w:val="16"/>
        </w:rPr>
        <w:t>Studii aprofundate de specialitate, cursuri de perfecţionare postuniversitară cu durata mai mică de 3 semestre ___________</w:t>
      </w:r>
    </w:p>
    <w:p w14:paraId="17FBF499" w14:textId="27223BB4" w:rsidR="00E76414" w:rsidRPr="005E2EFD" w:rsidRDefault="00E76414" w:rsidP="005E2EFD">
      <w:pPr>
        <w:tabs>
          <w:tab w:val="left" w:pos="426"/>
          <w:tab w:val="left" w:pos="851"/>
        </w:tabs>
        <w:spacing w:after="0" w:line="240" w:lineRule="auto"/>
        <w:ind w:left="288" w:right="-2" w:firstLine="144"/>
        <w:jc w:val="both"/>
        <w:rPr>
          <w:rFonts w:ascii="Times New Roman" w:eastAsia="Times New Roman" w:hAnsi="Times New Roman"/>
          <w:sz w:val="16"/>
          <w:szCs w:val="16"/>
        </w:rPr>
      </w:pPr>
      <w:r w:rsidRPr="005E2EFD">
        <w:rPr>
          <w:rFonts w:ascii="Times New Roman" w:eastAsia="Times New Roman" w:hAnsi="Times New Roman"/>
          <w:sz w:val="16"/>
          <w:szCs w:val="16"/>
        </w:rPr>
        <w:t>________ ______________________________________________________________________________________________                        P __</w:t>
      </w:r>
      <w:r w:rsidR="005E3D3A" w:rsidRPr="005E2EFD">
        <w:rPr>
          <w:rFonts w:ascii="Times New Roman" w:eastAsia="Times New Roman" w:hAnsi="Times New Roman"/>
          <w:sz w:val="16"/>
          <w:szCs w:val="16"/>
        </w:rPr>
        <w:t>_</w:t>
      </w:r>
      <w:r w:rsidRPr="005E2EFD">
        <w:rPr>
          <w:rFonts w:ascii="Times New Roman" w:eastAsia="Times New Roman" w:hAnsi="Times New Roman"/>
          <w:sz w:val="16"/>
          <w:szCs w:val="16"/>
        </w:rPr>
        <w:t>__,_____</w:t>
      </w:r>
    </w:p>
    <w:p w14:paraId="37E34176" w14:textId="77777777" w:rsidR="00E76414" w:rsidRPr="005E2EFD" w:rsidRDefault="00E76414" w:rsidP="005E2EFD">
      <w:pPr>
        <w:tabs>
          <w:tab w:val="left" w:pos="426"/>
          <w:tab w:val="left" w:pos="851"/>
        </w:tabs>
        <w:spacing w:after="0" w:line="240" w:lineRule="auto"/>
        <w:ind w:left="284" w:right="-2"/>
        <w:jc w:val="both"/>
        <w:rPr>
          <w:rFonts w:ascii="Times New Roman" w:eastAsia="Times New Roman" w:hAnsi="Times New Roman"/>
          <w:sz w:val="16"/>
          <w:szCs w:val="16"/>
        </w:rPr>
      </w:pPr>
    </w:p>
    <w:p w14:paraId="24532855"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După absolvirea ciclului I de studii universitare de licenţă am absolvit studii postuniversitare/programe de conversie  </w:t>
      </w:r>
    </w:p>
    <w:p w14:paraId="253EFDE7" w14:textId="77777777" w:rsidR="00E76414" w:rsidRPr="005E2EFD" w:rsidRDefault="00E7641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profesională în domeniul (</w:t>
      </w:r>
      <w:r w:rsidRPr="005E2EFD">
        <w:rPr>
          <w:rFonts w:ascii="Times New Roman" w:eastAsia="Times New Roman" w:hAnsi="Times New Roman"/>
          <w:sz w:val="16"/>
          <w:szCs w:val="16"/>
          <w:vertAlign w:val="superscript"/>
        </w:rPr>
        <w:t>1</w:t>
      </w:r>
      <w:r w:rsidRPr="005E2EFD">
        <w:rPr>
          <w:rFonts w:ascii="Times New Roman" w:eastAsia="Times New Roman" w:hAnsi="Times New Roman"/>
          <w:sz w:val="16"/>
          <w:szCs w:val="16"/>
        </w:rPr>
        <w:t>) ____________________________________________________________________________________ ___________________________________________________________________________________________________________                        P ____,_____</w:t>
      </w:r>
    </w:p>
    <w:p w14:paraId="7C9F4328" w14:textId="77777777" w:rsidR="00E76414" w:rsidRPr="005E2EFD" w:rsidRDefault="00E76414" w:rsidP="005E2EFD">
      <w:pPr>
        <w:spacing w:after="0" w:line="240" w:lineRule="auto"/>
        <w:ind w:left="720" w:right="-2"/>
        <w:jc w:val="right"/>
        <w:rPr>
          <w:rFonts w:ascii="Times New Roman" w:eastAsia="Times New Roman" w:hAnsi="Times New Roman"/>
          <w:sz w:val="16"/>
          <w:szCs w:val="16"/>
        </w:rPr>
      </w:pPr>
      <w:r w:rsidRPr="005E2EFD">
        <w:rPr>
          <w:rFonts w:ascii="Times New Roman" w:eastAsia="Times New Roman" w:hAnsi="Times New Roman"/>
          <w:sz w:val="16"/>
          <w:szCs w:val="16"/>
        </w:rPr>
        <w:t xml:space="preserve">          </w:t>
      </w:r>
    </w:p>
    <w:p w14:paraId="04E0573C" w14:textId="6870ED8B"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II. La data depunerii dosarului: sunt DEBUTANT cu media de absolvire_______; am DEFINITIVATUL cu media ___________; GRADUL II cu media__________; GRADUL I cu media ________; DOCTORATUL ECHIVALAT CU GRADUL DIDACTIC I în anul __________, în specialitatea _____________________________________; GRADUL DIDACTIC I obţinut pe bază de examene, urmat de DOCTORAT  în specializarea_________  ___________________________________________________________________________________________________________                          P __</w:t>
      </w:r>
      <w:r w:rsidR="005E3D3A" w:rsidRPr="005E2EFD">
        <w:rPr>
          <w:rFonts w:ascii="Times New Roman" w:eastAsia="Times New Roman" w:hAnsi="Times New Roman"/>
          <w:sz w:val="16"/>
          <w:szCs w:val="16"/>
        </w:rPr>
        <w:t>_</w:t>
      </w:r>
      <w:r w:rsidRPr="005E2EFD">
        <w:rPr>
          <w:rFonts w:ascii="Times New Roman" w:eastAsia="Times New Roman" w:hAnsi="Times New Roman"/>
          <w:sz w:val="16"/>
          <w:szCs w:val="16"/>
        </w:rPr>
        <w:t>_,_____</w:t>
      </w:r>
    </w:p>
    <w:p w14:paraId="2D7F5C75" w14:textId="4F55E229"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CATEGORIA (pentru antrenori) ____________</w:t>
      </w:r>
      <w:r w:rsidR="005E3D3A"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în specializarea</w:t>
      </w:r>
      <w:r w:rsidR="005E3D3A"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 xml:space="preserve">_________________________________________________________                     </w:t>
      </w:r>
      <w:r w:rsidR="005E3D3A"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P ___</w:t>
      </w:r>
      <w:r w:rsidR="005E3D3A" w:rsidRPr="005E2EFD">
        <w:rPr>
          <w:rFonts w:ascii="Times New Roman" w:eastAsia="Times New Roman" w:hAnsi="Times New Roman"/>
          <w:sz w:val="16"/>
          <w:szCs w:val="16"/>
        </w:rPr>
        <w:t>_</w:t>
      </w:r>
      <w:r w:rsidRPr="005E2EFD">
        <w:rPr>
          <w:rFonts w:ascii="Times New Roman" w:eastAsia="Times New Roman" w:hAnsi="Times New Roman"/>
          <w:sz w:val="16"/>
          <w:szCs w:val="16"/>
        </w:rPr>
        <w:t>,_____</w:t>
      </w:r>
    </w:p>
    <w:p w14:paraId="0A0ACF2C"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w:t>
      </w:r>
    </w:p>
    <w:p w14:paraId="5BBA7637"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III. CALIFICATIVUL obţinut în anul şcolar 2021/2022 __________________________________;</w:t>
      </w:r>
    </w:p>
    <w:p w14:paraId="1B5614C4" w14:textId="2CD2119E"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şi în anul şcolar 2022/2023 ______________________________________________________.                                                                                         P__</w:t>
      </w:r>
      <w:r w:rsidR="005E3D3A" w:rsidRPr="005E2EFD">
        <w:rPr>
          <w:rFonts w:ascii="Times New Roman" w:eastAsia="Times New Roman" w:hAnsi="Times New Roman"/>
          <w:sz w:val="16"/>
          <w:szCs w:val="16"/>
        </w:rPr>
        <w:t>_</w:t>
      </w:r>
      <w:r w:rsidRPr="005E2EFD">
        <w:rPr>
          <w:rFonts w:ascii="Times New Roman" w:eastAsia="Times New Roman" w:hAnsi="Times New Roman"/>
          <w:sz w:val="16"/>
          <w:szCs w:val="16"/>
        </w:rPr>
        <w:t>_,_____</w:t>
      </w:r>
    </w:p>
    <w:p w14:paraId="5067758C" w14:textId="77777777" w:rsidR="00E76414" w:rsidRPr="005E2EFD" w:rsidRDefault="00E76414" w:rsidP="005E2EFD">
      <w:pPr>
        <w:spacing w:after="0" w:line="240" w:lineRule="auto"/>
        <w:ind w:right="-2"/>
        <w:jc w:val="both"/>
        <w:rPr>
          <w:rFonts w:ascii="Times New Roman" w:eastAsia="Times New Roman" w:hAnsi="Times New Roman"/>
          <w:i/>
          <w:sz w:val="16"/>
          <w:szCs w:val="16"/>
        </w:rPr>
      </w:pPr>
      <w:r w:rsidRPr="005E2EFD">
        <w:rPr>
          <w:rFonts w:ascii="Times New Roman" w:eastAsia="Times New Roman" w:hAnsi="Times New Roman"/>
          <w:i/>
          <w:sz w:val="16"/>
          <w:szCs w:val="16"/>
        </w:rPr>
        <w:t xml:space="preserve">        </w:t>
      </w:r>
    </w:p>
    <w:p w14:paraId="11FAA242" w14:textId="77777777" w:rsidR="005E3D3A" w:rsidRPr="005E2EFD" w:rsidRDefault="00E76414" w:rsidP="005E2EFD">
      <w:pPr>
        <w:spacing w:after="0" w:line="240" w:lineRule="auto"/>
        <w:ind w:right="-2" w:firstLine="648"/>
        <w:jc w:val="both"/>
        <w:rPr>
          <w:rFonts w:ascii="Times New Roman" w:eastAsia="Times New Roman" w:hAnsi="Times New Roman"/>
          <w:i/>
          <w:sz w:val="16"/>
          <w:szCs w:val="16"/>
        </w:rPr>
      </w:pPr>
      <w:r w:rsidRPr="005E2EFD">
        <w:rPr>
          <w:rFonts w:ascii="Times New Roman" w:eastAsia="Times New Roman" w:hAnsi="Times New Roman"/>
          <w:i/>
          <w:sz w:val="16"/>
          <w:szCs w:val="16"/>
          <w:u w:val="single"/>
        </w:rPr>
        <w:t>NOTĂ</w:t>
      </w:r>
      <w:r w:rsidRPr="005E2EFD">
        <w:rPr>
          <w:rFonts w:ascii="Times New Roman" w:eastAsia="Times New Roman" w:hAnsi="Times New Roman"/>
          <w:i/>
          <w:sz w:val="16"/>
          <w:szCs w:val="16"/>
        </w:rPr>
        <w:t xml:space="preserve">: </w:t>
      </w:r>
    </w:p>
    <w:p w14:paraId="2C156D9A" w14:textId="49362E59" w:rsidR="00E76414" w:rsidRPr="005E2EFD" w:rsidRDefault="00E76414" w:rsidP="005E2EFD">
      <w:pPr>
        <w:pStyle w:val="Listparagraf"/>
        <w:numPr>
          <w:ilvl w:val="0"/>
          <w:numId w:val="172"/>
        </w:numPr>
        <w:ind w:left="576" w:hanging="288"/>
        <w:jc w:val="both"/>
        <w:rPr>
          <w:i/>
          <w:sz w:val="16"/>
          <w:szCs w:val="16"/>
        </w:rPr>
      </w:pPr>
      <w:r w:rsidRPr="005E2EFD">
        <w:rPr>
          <w:i/>
          <w:sz w:val="16"/>
          <w:szCs w:val="16"/>
        </w:rPr>
        <w:t>Pentru absolvenţii promoţiei 2023 şi debutanţii în primul an de activitate se ia în considerare calificativul parţial din anul şcolar 2023 - 2024.</w:t>
      </w:r>
    </w:p>
    <w:p w14:paraId="4D1A7C72" w14:textId="1053E081" w:rsidR="00E76414" w:rsidRPr="005E2EFD" w:rsidRDefault="00E76414" w:rsidP="005E2EFD">
      <w:pPr>
        <w:pStyle w:val="Listparagraf"/>
        <w:numPr>
          <w:ilvl w:val="0"/>
          <w:numId w:val="172"/>
        </w:numPr>
        <w:ind w:left="576" w:hanging="288"/>
        <w:jc w:val="both"/>
        <w:rPr>
          <w:i/>
          <w:sz w:val="16"/>
          <w:szCs w:val="16"/>
        </w:rPr>
      </w:pPr>
      <w:r w:rsidRPr="005E2EFD">
        <w:rPr>
          <w:i/>
          <w:sz w:val="16"/>
          <w:szCs w:val="16"/>
        </w:rPr>
        <w:t>Pentru absolvenţii promoţiei 2022 şi debutanţii în al doilea an de activitate se iau în considerare calificativul pentru anul şcolar 2022 - 2023  şi calificativul parţial din anul şcolar 2023 - 2024.</w:t>
      </w:r>
    </w:p>
    <w:p w14:paraId="0C24F08B" w14:textId="51C63917" w:rsidR="00E76414" w:rsidRPr="005E2EFD" w:rsidRDefault="00E76414" w:rsidP="005E2EFD">
      <w:pPr>
        <w:pStyle w:val="Listparagraf"/>
        <w:numPr>
          <w:ilvl w:val="0"/>
          <w:numId w:val="172"/>
        </w:numPr>
        <w:ind w:left="576" w:hanging="288"/>
        <w:jc w:val="both"/>
        <w:rPr>
          <w:i/>
          <w:sz w:val="16"/>
          <w:szCs w:val="16"/>
        </w:rPr>
      </w:pPr>
      <w:r w:rsidRPr="005E2EFD">
        <w:rPr>
          <w:i/>
          <w:sz w:val="16"/>
          <w:szCs w:val="16"/>
        </w:rPr>
        <w:t>În cazul întreruperii activităţii la catedră, în perioada ultimilor doi ani şcolari, se iau în considerare calificativele pentru ultimii doi ani şcolari în care cadrul didactic şi-a desfăşurat activitatea.</w:t>
      </w:r>
    </w:p>
    <w:p w14:paraId="002CB0C8" w14:textId="4AFAD23B" w:rsidR="00E76414" w:rsidRPr="005E2EFD" w:rsidRDefault="00E76414" w:rsidP="005E2EFD">
      <w:pPr>
        <w:pStyle w:val="Listparagraf"/>
        <w:numPr>
          <w:ilvl w:val="0"/>
          <w:numId w:val="172"/>
        </w:numPr>
        <w:ind w:left="576" w:hanging="288"/>
        <w:jc w:val="both"/>
        <w:rPr>
          <w:i/>
          <w:sz w:val="16"/>
          <w:szCs w:val="16"/>
        </w:rPr>
      </w:pPr>
      <w:r w:rsidRPr="005E2EFD">
        <w:rPr>
          <w:i/>
          <w:sz w:val="16"/>
          <w:szCs w:val="16"/>
        </w:rPr>
        <w:t>În cererea fiecărui cadru didactic se va trece media punctajului celor două calificative, cu excepţia situaţiilor de la punctul a).</w:t>
      </w:r>
    </w:p>
    <w:p w14:paraId="4D86A98B"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42231EE0" w14:textId="77777777" w:rsidR="00E76414" w:rsidRPr="005E2EFD" w:rsidRDefault="00E76414" w:rsidP="005E2EFD">
      <w:pPr>
        <w:spacing w:after="0" w:line="240" w:lineRule="auto"/>
        <w:ind w:right="-2"/>
        <w:jc w:val="both"/>
        <w:rPr>
          <w:rFonts w:ascii="Times New Roman" w:eastAsia="Times New Roman" w:hAnsi="Times New Roman"/>
          <w:i/>
          <w:sz w:val="16"/>
          <w:szCs w:val="16"/>
        </w:rPr>
      </w:pPr>
      <w:r w:rsidRPr="005E2EFD">
        <w:rPr>
          <w:rFonts w:ascii="Times New Roman" w:eastAsia="Times New Roman" w:hAnsi="Times New Roman"/>
          <w:sz w:val="16"/>
          <w:szCs w:val="16"/>
        </w:rPr>
        <w:t xml:space="preserve">IV.1. În perioada 01.09.2021 – 31.08.2023 (*), am desfăşurat următoarea </w:t>
      </w:r>
      <w:r w:rsidRPr="005E2EFD">
        <w:rPr>
          <w:rFonts w:ascii="Times New Roman" w:eastAsia="Times New Roman" w:hAnsi="Times New Roman"/>
          <w:i/>
          <w:sz w:val="16"/>
          <w:szCs w:val="16"/>
        </w:rPr>
        <w:t>activitate metodică:</w:t>
      </w:r>
    </w:p>
    <w:p w14:paraId="58645662" w14:textId="26038AD0"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la nivelul şcolii</w:t>
      </w:r>
      <w:r w:rsidRPr="005E2EFD">
        <w:rPr>
          <w:rFonts w:ascii="Times New Roman" w:eastAsia="Times New Roman" w:hAnsi="Times New Roman"/>
          <w:sz w:val="16"/>
          <w:szCs w:val="16"/>
          <w:vertAlign w:val="superscript"/>
        </w:rPr>
        <w:t>(2)</w:t>
      </w:r>
      <w:r w:rsidRPr="005E2EFD">
        <w:rPr>
          <w:rFonts w:ascii="Times New Roman" w:eastAsia="Times New Roman" w:hAnsi="Times New Roman"/>
          <w:sz w:val="16"/>
          <w:szCs w:val="16"/>
        </w:rPr>
        <w:t xml:space="preserve"> P______,____</w:t>
      </w:r>
      <w:r w:rsidR="00A3166B" w:rsidRPr="005E2EFD">
        <w:rPr>
          <w:rFonts w:ascii="Times New Roman" w:eastAsia="Times New Roman" w:hAnsi="Times New Roman"/>
          <w:sz w:val="16"/>
          <w:szCs w:val="16"/>
        </w:rPr>
        <w:t>_</w:t>
      </w:r>
      <w:r w:rsidRPr="005E2EFD">
        <w:rPr>
          <w:rFonts w:ascii="Times New Roman" w:eastAsia="Times New Roman" w:hAnsi="Times New Roman"/>
          <w:sz w:val="16"/>
          <w:szCs w:val="16"/>
        </w:rPr>
        <w:t>, judeţului (municipiului Bucureşti)</w:t>
      </w:r>
      <w:r w:rsidRPr="005E2EFD">
        <w:rPr>
          <w:rFonts w:ascii="Times New Roman" w:eastAsia="Times New Roman" w:hAnsi="Times New Roman"/>
          <w:sz w:val="16"/>
          <w:szCs w:val="16"/>
          <w:vertAlign w:val="superscript"/>
        </w:rPr>
        <w:t xml:space="preserve">(3)   </w:t>
      </w:r>
      <w:r w:rsidRPr="005E2EFD">
        <w:rPr>
          <w:rFonts w:ascii="Times New Roman" w:eastAsia="Times New Roman" w:hAnsi="Times New Roman"/>
          <w:sz w:val="16"/>
          <w:szCs w:val="16"/>
        </w:rPr>
        <w:t>P____,_____ ; la nivel naţional</w:t>
      </w:r>
      <w:r w:rsidRPr="005E2EFD">
        <w:rPr>
          <w:rFonts w:ascii="Times New Roman" w:eastAsia="Times New Roman" w:hAnsi="Times New Roman"/>
          <w:sz w:val="16"/>
          <w:szCs w:val="16"/>
          <w:vertAlign w:val="superscript"/>
        </w:rPr>
        <w:t>(3)</w:t>
      </w:r>
      <w:r w:rsidR="00A3166B" w:rsidRPr="005E2EFD">
        <w:rPr>
          <w:rFonts w:ascii="Times New Roman" w:eastAsia="Times New Roman" w:hAnsi="Times New Roman"/>
          <w:sz w:val="16"/>
          <w:szCs w:val="16"/>
        </w:rPr>
        <w:t xml:space="preserve"> P ______,_____</w:t>
      </w:r>
      <w:r w:rsidRPr="005E2EFD">
        <w:rPr>
          <w:rFonts w:ascii="Times New Roman" w:eastAsia="Times New Roman" w:hAnsi="Times New Roman"/>
          <w:sz w:val="16"/>
          <w:szCs w:val="16"/>
        </w:rPr>
        <w:t>, la nivel internaţional</w:t>
      </w:r>
      <w:r w:rsidRPr="005E2EFD">
        <w:rPr>
          <w:rFonts w:ascii="Times New Roman" w:eastAsia="Times New Roman" w:hAnsi="Times New Roman"/>
          <w:sz w:val="16"/>
          <w:szCs w:val="16"/>
          <w:vertAlign w:val="superscript"/>
        </w:rPr>
        <w:t>(3)</w:t>
      </w:r>
      <w:r w:rsidR="00A3166B" w:rsidRPr="005E2EFD">
        <w:rPr>
          <w:rFonts w:ascii="Times New Roman" w:eastAsia="Times New Roman" w:hAnsi="Times New Roman"/>
          <w:sz w:val="16"/>
          <w:szCs w:val="16"/>
        </w:rPr>
        <w:t xml:space="preserve">    P _____,_______</w:t>
      </w:r>
      <w:r w:rsidRPr="005E2EFD">
        <w:rPr>
          <w:rFonts w:ascii="Times New Roman" w:eastAsia="Times New Roman" w:hAnsi="Times New Roman"/>
          <w:sz w:val="16"/>
          <w:szCs w:val="16"/>
        </w:rPr>
        <w:t>.</w:t>
      </w:r>
    </w:p>
    <w:p w14:paraId="1C52D3BB" w14:textId="27EDA567" w:rsidR="00E76414" w:rsidRPr="005E2EFD" w:rsidRDefault="00E76414" w:rsidP="005E2EFD">
      <w:pPr>
        <w:spacing w:after="0" w:line="240" w:lineRule="auto"/>
        <w:ind w:right="-2" w:firstLine="567"/>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Pentru învăţători/ </w:t>
      </w:r>
      <w:r w:rsidR="004C1DA3" w:rsidRPr="005E2EFD">
        <w:rPr>
          <w:rFonts w:ascii="Times New Roman" w:eastAsia="Times New Roman" w:hAnsi="Times New Roman"/>
          <w:sz w:val="16"/>
          <w:szCs w:val="16"/>
        </w:rPr>
        <w:t xml:space="preserve">absolvenţi ai colegiilor universitare de institutori din învăţământul primar </w:t>
      </w:r>
      <w:r w:rsidRPr="005E2EFD">
        <w:rPr>
          <w:rFonts w:ascii="Times New Roman" w:eastAsia="Times New Roman" w:hAnsi="Times New Roman"/>
          <w:sz w:val="16"/>
          <w:szCs w:val="16"/>
        </w:rPr>
        <w:t xml:space="preserve">/ profesori pentru învăţământul primar se punctează activitatea metodică şi ştiinţifică desfăşurată pe parcursul a 2 ani şcolari din ultimii 5 ani şcolari încheiaţi, la alegerea cadrului didactic. </w:t>
      </w:r>
    </w:p>
    <w:p w14:paraId="30917684" w14:textId="196C2990" w:rsidR="00E76414" w:rsidRPr="005E2EFD" w:rsidRDefault="00E76414" w:rsidP="005E2EFD">
      <w:pPr>
        <w:spacing w:after="0" w:line="240" w:lineRule="auto"/>
        <w:ind w:right="-2" w:firstLine="567"/>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În mod excepțional, în situația în care învățătorii/ </w:t>
      </w:r>
      <w:r w:rsidR="004C1DA3" w:rsidRPr="005E2EFD">
        <w:rPr>
          <w:rFonts w:ascii="Times New Roman" w:eastAsia="Times New Roman" w:hAnsi="Times New Roman"/>
          <w:sz w:val="16"/>
          <w:szCs w:val="16"/>
        </w:rPr>
        <w:t xml:space="preserve">absolvenţii colegiilor universitare de institutori din învăţământul primar </w:t>
      </w:r>
      <w:r w:rsidRPr="005E2EFD">
        <w:rPr>
          <w:rFonts w:ascii="Times New Roman" w:eastAsia="Times New Roman" w:hAnsi="Times New Roman"/>
          <w:sz w:val="16"/>
          <w:szCs w:val="16"/>
        </w:rPr>
        <w:t>/ profesorii pentru învățământul primar cu o vechime de cel mult 5 ani în învățământ au întrerupt activitatea la catedră și evaluarea nu se poate realiza pe parcursul a 2 ani școlari, se punctează activitatea metodică și științifică desfășurată pe parcursul a cel mult 2 ani școlari din ultimii 5 ani școlari încheiați.</w:t>
      </w:r>
    </w:p>
    <w:p w14:paraId="577C67AA" w14:textId="77777777" w:rsidR="00E76414" w:rsidRPr="005E2EFD" w:rsidRDefault="00E76414" w:rsidP="005E2EFD">
      <w:pPr>
        <w:spacing w:after="0" w:line="240" w:lineRule="auto"/>
        <w:ind w:right="-2" w:firstLine="567"/>
        <w:jc w:val="both"/>
        <w:rPr>
          <w:rFonts w:ascii="Times New Roman" w:eastAsia="Times New Roman" w:hAnsi="Times New Roman"/>
          <w:sz w:val="16"/>
          <w:szCs w:val="16"/>
        </w:rPr>
      </w:pPr>
    </w:p>
    <w:p w14:paraId="27C5B444" w14:textId="77777777" w:rsidR="009C7C3E" w:rsidRPr="005E2EFD" w:rsidRDefault="009C7C3E" w:rsidP="005E2EFD">
      <w:pPr>
        <w:spacing w:after="0" w:line="240" w:lineRule="auto"/>
        <w:ind w:right="-2" w:firstLine="567"/>
        <w:jc w:val="both"/>
        <w:rPr>
          <w:rFonts w:ascii="Times New Roman" w:eastAsia="Times New Roman" w:hAnsi="Times New Roman"/>
          <w:i/>
          <w:sz w:val="16"/>
          <w:szCs w:val="16"/>
          <w:u w:val="single"/>
        </w:rPr>
      </w:pPr>
    </w:p>
    <w:p w14:paraId="17B5CF79" w14:textId="58F77162" w:rsidR="00A3166B" w:rsidRPr="005E2EFD" w:rsidRDefault="00E76414" w:rsidP="005E2EFD">
      <w:pPr>
        <w:spacing w:after="0" w:line="240" w:lineRule="auto"/>
        <w:ind w:right="-2" w:firstLine="567"/>
        <w:jc w:val="both"/>
        <w:rPr>
          <w:rFonts w:ascii="Times New Roman" w:eastAsia="Times New Roman" w:hAnsi="Times New Roman"/>
          <w:i/>
          <w:sz w:val="16"/>
          <w:szCs w:val="16"/>
        </w:rPr>
      </w:pPr>
      <w:r w:rsidRPr="005E2EFD">
        <w:rPr>
          <w:rFonts w:ascii="Times New Roman" w:eastAsia="Times New Roman" w:hAnsi="Times New Roman"/>
          <w:i/>
          <w:sz w:val="16"/>
          <w:szCs w:val="16"/>
          <w:u w:val="single"/>
        </w:rPr>
        <w:lastRenderedPageBreak/>
        <w:t>NOTA 1</w:t>
      </w:r>
      <w:r w:rsidRPr="005E2EFD">
        <w:rPr>
          <w:rFonts w:ascii="Times New Roman" w:eastAsia="Times New Roman" w:hAnsi="Times New Roman"/>
          <w:i/>
          <w:sz w:val="16"/>
          <w:szCs w:val="16"/>
        </w:rPr>
        <w:t xml:space="preserve">: </w:t>
      </w:r>
    </w:p>
    <w:p w14:paraId="5AA1CA0F" w14:textId="4F1D9391" w:rsidR="00E76414" w:rsidRPr="005E2EFD" w:rsidRDefault="00E76414" w:rsidP="005E2EFD">
      <w:pPr>
        <w:pStyle w:val="Listparagraf"/>
        <w:numPr>
          <w:ilvl w:val="0"/>
          <w:numId w:val="173"/>
        </w:numPr>
        <w:ind w:left="576" w:hanging="288"/>
        <w:jc w:val="both"/>
        <w:rPr>
          <w:i/>
          <w:sz w:val="16"/>
          <w:szCs w:val="16"/>
        </w:rPr>
      </w:pPr>
      <w:r w:rsidRPr="005E2EFD">
        <w:rPr>
          <w:i/>
          <w:sz w:val="16"/>
          <w:szCs w:val="16"/>
        </w:rPr>
        <w:t>Pentru absolvenţii promoţiei 2023 şi debutanţii în primul an de activitate se ia în considerare activitatea metodică şi ştiinţifică din anul şcolar 2023 - 2024.</w:t>
      </w:r>
    </w:p>
    <w:p w14:paraId="0BD19178" w14:textId="05F8E164" w:rsidR="00E76414" w:rsidRPr="005E2EFD" w:rsidRDefault="00E76414" w:rsidP="005E2EFD">
      <w:pPr>
        <w:pStyle w:val="Listparagraf"/>
        <w:numPr>
          <w:ilvl w:val="0"/>
          <w:numId w:val="173"/>
        </w:numPr>
        <w:ind w:left="576" w:hanging="288"/>
        <w:jc w:val="both"/>
        <w:rPr>
          <w:i/>
          <w:sz w:val="16"/>
          <w:szCs w:val="16"/>
        </w:rPr>
      </w:pPr>
      <w:r w:rsidRPr="005E2EFD">
        <w:rPr>
          <w:i/>
          <w:sz w:val="16"/>
          <w:szCs w:val="16"/>
        </w:rPr>
        <w:t>Pentru absolvenţii promoţiei 2022 şi debutanţii în al doilea an de activitate se ia în considerare activitatea metodică şi ştiinţifică din anul şcolar 2022 - 2023 şi din anul şcolar 2023 - 2024.</w:t>
      </w:r>
    </w:p>
    <w:p w14:paraId="01C67147" w14:textId="53EB32CB" w:rsidR="00E76414" w:rsidRPr="005E2EFD" w:rsidRDefault="00E76414" w:rsidP="005E2EFD">
      <w:pPr>
        <w:pStyle w:val="Listparagraf"/>
        <w:numPr>
          <w:ilvl w:val="0"/>
          <w:numId w:val="173"/>
        </w:numPr>
        <w:ind w:left="576" w:hanging="288"/>
        <w:jc w:val="both"/>
        <w:rPr>
          <w:i/>
          <w:sz w:val="16"/>
          <w:szCs w:val="16"/>
        </w:rPr>
      </w:pPr>
      <w:r w:rsidRPr="005E2EFD">
        <w:rPr>
          <w:i/>
          <w:sz w:val="16"/>
          <w:szCs w:val="16"/>
        </w:rPr>
        <w:t>La nivelul şcolii se acordă 1 punct suplimentar cadrelor didactice care au lucrat în ultimii doi ani şcolari încheiaţi la grupă/ clasă cu copii/ elevi integraţi proveniţi din învăţământul special, faţă de punctajul acordat la punctul V.1.a din Anexa nr. 2.</w:t>
      </w:r>
    </w:p>
    <w:p w14:paraId="34F46B9D" w14:textId="190BE502" w:rsidR="00E76414" w:rsidRPr="005E2EFD" w:rsidRDefault="00E76414" w:rsidP="005E2EFD">
      <w:pPr>
        <w:pStyle w:val="Listparagraf"/>
        <w:numPr>
          <w:ilvl w:val="0"/>
          <w:numId w:val="173"/>
        </w:numPr>
        <w:ind w:left="576" w:hanging="288"/>
        <w:jc w:val="both"/>
        <w:rPr>
          <w:i/>
          <w:sz w:val="16"/>
          <w:szCs w:val="16"/>
        </w:rPr>
      </w:pPr>
      <w:r w:rsidRPr="005E2EFD">
        <w:rPr>
          <w:i/>
          <w:sz w:val="16"/>
          <w:szCs w:val="16"/>
        </w:rPr>
        <w:t>În cazul întreruperii activităţii la catedră, în perioada ultimilor doi ani şcolari, se ia în considerare activitatea metodică şi ştiinţifică din ultimii doi ani şcolari în care cadrul didactic şi-a desfăşurat activitatea.</w:t>
      </w:r>
    </w:p>
    <w:p w14:paraId="1FD13012"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372DD857" w14:textId="0108712A"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IV.2. În ultimii 5 ani calendaristici (la data depunerii dosarului) am participat în colective de elaborare a unor acte normative şi legislative vizând calitatea activităţii specifice domeniului învăţământ, pentru:</w:t>
      </w:r>
    </w:p>
    <w:p w14:paraId="26742E35" w14:textId="1F1F69C6" w:rsidR="00AC56F9" w:rsidRPr="005E2EFD" w:rsidRDefault="00AC56F9" w:rsidP="005E2EFD">
      <w:pPr>
        <w:pStyle w:val="Listparagraf"/>
        <w:numPr>
          <w:ilvl w:val="0"/>
          <w:numId w:val="174"/>
        </w:numPr>
        <w:tabs>
          <w:tab w:val="left" w:pos="360"/>
        </w:tabs>
        <w:ind w:left="576" w:hanging="288"/>
        <w:jc w:val="both"/>
        <w:rPr>
          <w:sz w:val="16"/>
          <w:szCs w:val="16"/>
        </w:rPr>
      </w:pPr>
      <w:r w:rsidRPr="005E2EFD">
        <w:rPr>
          <w:sz w:val="16"/>
          <w:szCs w:val="16"/>
        </w:rPr>
        <w:t xml:space="preserve">Elaborarea de </w:t>
      </w:r>
      <w:r w:rsidRPr="005E2EFD">
        <w:rPr>
          <w:i/>
          <w:iCs/>
          <w:sz w:val="16"/>
          <w:szCs w:val="16"/>
          <w:u w:val="single"/>
        </w:rPr>
        <w:t>metodologii, regulamente, instrucțiuni</w:t>
      </w:r>
      <w:r w:rsidRPr="005E2EFD">
        <w:rPr>
          <w:sz w:val="16"/>
          <w:szCs w:val="16"/>
        </w:rPr>
        <w:t xml:space="preserve"> aprobate de Ministerul Educației                                                                                                 P____,_____</w:t>
      </w:r>
    </w:p>
    <w:p w14:paraId="74D1451D" w14:textId="4740EC26" w:rsidR="00E76414" w:rsidRPr="005E2EFD" w:rsidRDefault="00E76414" w:rsidP="005E2EFD">
      <w:pPr>
        <w:pStyle w:val="Listparagraf"/>
        <w:numPr>
          <w:ilvl w:val="0"/>
          <w:numId w:val="174"/>
        </w:numPr>
        <w:tabs>
          <w:tab w:val="left" w:pos="360"/>
        </w:tabs>
        <w:ind w:left="576" w:hanging="288"/>
        <w:jc w:val="both"/>
        <w:rPr>
          <w:sz w:val="16"/>
          <w:szCs w:val="16"/>
        </w:rPr>
      </w:pPr>
      <w:r w:rsidRPr="005E2EFD">
        <w:rPr>
          <w:sz w:val="16"/>
          <w:szCs w:val="16"/>
        </w:rPr>
        <w:t xml:space="preserve">Elaborarea de </w:t>
      </w:r>
      <w:r w:rsidRPr="005E2EFD">
        <w:rPr>
          <w:i/>
          <w:sz w:val="16"/>
          <w:szCs w:val="16"/>
          <w:u w:val="single"/>
        </w:rPr>
        <w:t>programe şcolare</w:t>
      </w:r>
      <w:r w:rsidRPr="005E2EFD">
        <w:rPr>
          <w:sz w:val="16"/>
          <w:szCs w:val="16"/>
        </w:rPr>
        <w:t xml:space="preserve"> aprobate de Ministerul Educației;                                                                       </w:t>
      </w:r>
      <w:r w:rsidRPr="005E2EFD">
        <w:rPr>
          <w:sz w:val="16"/>
          <w:szCs w:val="16"/>
        </w:rPr>
        <w:tab/>
        <w:t xml:space="preserve">                                               P ____,____</w:t>
      </w:r>
    </w:p>
    <w:p w14:paraId="06BE4E10" w14:textId="3899B4C4" w:rsidR="00A3166B" w:rsidRPr="005E2EFD" w:rsidRDefault="004F21CC" w:rsidP="005E2EFD">
      <w:pPr>
        <w:pStyle w:val="Listparagraf"/>
        <w:numPr>
          <w:ilvl w:val="0"/>
          <w:numId w:val="174"/>
        </w:numPr>
        <w:tabs>
          <w:tab w:val="left" w:pos="360"/>
        </w:tabs>
        <w:ind w:left="576" w:hanging="288"/>
        <w:jc w:val="both"/>
        <w:rPr>
          <w:sz w:val="16"/>
          <w:szCs w:val="16"/>
        </w:rPr>
      </w:pPr>
      <w:r w:rsidRPr="005E2EFD">
        <w:rPr>
          <w:sz w:val="16"/>
          <w:szCs w:val="16"/>
        </w:rPr>
        <w:t xml:space="preserve"> </w:t>
      </w:r>
      <w:r w:rsidR="00E76414" w:rsidRPr="005E2EFD">
        <w:rPr>
          <w:sz w:val="16"/>
          <w:szCs w:val="16"/>
        </w:rPr>
        <w:t xml:space="preserve">Elaborarea de </w:t>
      </w:r>
      <w:r w:rsidR="00E76414" w:rsidRPr="005E2EFD">
        <w:rPr>
          <w:i/>
          <w:sz w:val="16"/>
          <w:szCs w:val="16"/>
          <w:u w:val="single"/>
        </w:rPr>
        <w:t>manuale şcolare</w:t>
      </w:r>
      <w:r w:rsidR="00E76414" w:rsidRPr="005E2EFD">
        <w:rPr>
          <w:sz w:val="16"/>
          <w:szCs w:val="16"/>
        </w:rPr>
        <w:t xml:space="preserve"> aprobate de Ministerul Educației;                                                                        </w:t>
      </w:r>
      <w:r w:rsidR="00E76414" w:rsidRPr="005E2EFD">
        <w:rPr>
          <w:sz w:val="16"/>
          <w:szCs w:val="16"/>
        </w:rPr>
        <w:tab/>
        <w:t xml:space="preserve">                                               P ____,____                                              </w:t>
      </w:r>
    </w:p>
    <w:p w14:paraId="19FA48C9" w14:textId="7BB8A62E" w:rsidR="00A3166B" w:rsidRPr="005E2EFD" w:rsidRDefault="004F21CC" w:rsidP="005E2EFD">
      <w:pPr>
        <w:pStyle w:val="Listparagraf"/>
        <w:numPr>
          <w:ilvl w:val="0"/>
          <w:numId w:val="174"/>
        </w:numPr>
        <w:tabs>
          <w:tab w:val="left" w:pos="360"/>
        </w:tabs>
        <w:ind w:left="576" w:hanging="288"/>
        <w:jc w:val="both"/>
        <w:rPr>
          <w:sz w:val="16"/>
          <w:szCs w:val="16"/>
        </w:rPr>
      </w:pPr>
      <w:r w:rsidRPr="005E2EFD">
        <w:rPr>
          <w:sz w:val="16"/>
          <w:szCs w:val="16"/>
        </w:rPr>
        <w:t xml:space="preserve"> </w:t>
      </w:r>
      <w:r w:rsidR="00E76414" w:rsidRPr="005E2EFD">
        <w:rPr>
          <w:sz w:val="16"/>
          <w:szCs w:val="16"/>
        </w:rPr>
        <w:t xml:space="preserve">Elaborarea de </w:t>
      </w:r>
      <w:r w:rsidR="00E76414" w:rsidRPr="005E2EFD">
        <w:rPr>
          <w:i/>
          <w:sz w:val="16"/>
          <w:szCs w:val="16"/>
          <w:u w:val="single"/>
        </w:rPr>
        <w:t>monografii/</w:t>
      </w:r>
      <w:r w:rsidR="00E76414" w:rsidRPr="005E2EFD">
        <w:rPr>
          <w:sz w:val="16"/>
          <w:szCs w:val="16"/>
          <w:u w:val="single"/>
        </w:rPr>
        <w:t xml:space="preserve"> </w:t>
      </w:r>
      <w:r w:rsidR="00E76414" w:rsidRPr="005E2EFD">
        <w:rPr>
          <w:i/>
          <w:sz w:val="16"/>
          <w:szCs w:val="16"/>
          <w:u w:val="single"/>
        </w:rPr>
        <w:t>lucrări</w:t>
      </w:r>
      <w:r w:rsidR="00E76414" w:rsidRPr="005E2EFD">
        <w:rPr>
          <w:i/>
          <w:sz w:val="16"/>
          <w:szCs w:val="16"/>
        </w:rPr>
        <w:t xml:space="preserve"> </w:t>
      </w:r>
      <w:r w:rsidR="00E76414" w:rsidRPr="005E2EFD">
        <w:rPr>
          <w:i/>
          <w:sz w:val="16"/>
          <w:szCs w:val="16"/>
          <w:u w:val="single"/>
        </w:rPr>
        <w:t>ştiinţific</w:t>
      </w:r>
      <w:r w:rsidR="00E76414" w:rsidRPr="005E2EFD">
        <w:rPr>
          <w:i/>
          <w:sz w:val="16"/>
          <w:szCs w:val="16"/>
        </w:rPr>
        <w:t xml:space="preserve">e </w:t>
      </w:r>
      <w:r w:rsidR="00E76414" w:rsidRPr="005E2EFD">
        <w:rPr>
          <w:sz w:val="16"/>
          <w:szCs w:val="16"/>
        </w:rPr>
        <w:t xml:space="preserve">înregistrate ISBN;                                                                                                                                   </w:t>
      </w:r>
      <w:r w:rsidR="00A3166B" w:rsidRPr="005E2EFD">
        <w:rPr>
          <w:sz w:val="16"/>
          <w:szCs w:val="16"/>
        </w:rPr>
        <w:t xml:space="preserve"> </w:t>
      </w:r>
      <w:r w:rsidR="00E76414" w:rsidRPr="005E2EFD">
        <w:rPr>
          <w:sz w:val="16"/>
          <w:szCs w:val="16"/>
        </w:rPr>
        <w:t>P___</w:t>
      </w:r>
      <w:r w:rsidR="00A3166B" w:rsidRPr="005E2EFD">
        <w:rPr>
          <w:sz w:val="16"/>
          <w:szCs w:val="16"/>
        </w:rPr>
        <w:t>_</w:t>
      </w:r>
      <w:r w:rsidR="00E76414" w:rsidRPr="005E2EFD">
        <w:rPr>
          <w:sz w:val="16"/>
          <w:szCs w:val="16"/>
        </w:rPr>
        <w:t xml:space="preserve">_,____ </w:t>
      </w:r>
    </w:p>
    <w:p w14:paraId="5E635A2E" w14:textId="75CC30E3" w:rsidR="00A3166B" w:rsidRPr="005E2EFD" w:rsidRDefault="004F21CC" w:rsidP="005E2EFD">
      <w:pPr>
        <w:pStyle w:val="Listparagraf"/>
        <w:numPr>
          <w:ilvl w:val="0"/>
          <w:numId w:val="174"/>
        </w:numPr>
        <w:tabs>
          <w:tab w:val="left" w:pos="360"/>
        </w:tabs>
        <w:ind w:left="576" w:hanging="288"/>
        <w:jc w:val="both"/>
        <w:rPr>
          <w:sz w:val="16"/>
          <w:szCs w:val="16"/>
        </w:rPr>
      </w:pPr>
      <w:r w:rsidRPr="005E2EFD">
        <w:rPr>
          <w:sz w:val="16"/>
          <w:szCs w:val="16"/>
        </w:rPr>
        <w:t xml:space="preserve"> </w:t>
      </w:r>
      <w:r w:rsidR="00E76414" w:rsidRPr="005E2EFD">
        <w:rPr>
          <w:sz w:val="16"/>
          <w:szCs w:val="16"/>
        </w:rPr>
        <w:t xml:space="preserve">Elaborarea de </w:t>
      </w:r>
      <w:r w:rsidR="00E76414" w:rsidRPr="005E2EFD">
        <w:rPr>
          <w:i/>
          <w:sz w:val="16"/>
          <w:szCs w:val="16"/>
          <w:u w:val="single"/>
        </w:rPr>
        <w:t>ghiduri metodologice</w:t>
      </w:r>
      <w:r w:rsidR="00E76414" w:rsidRPr="005E2EFD">
        <w:rPr>
          <w:i/>
          <w:sz w:val="16"/>
          <w:szCs w:val="16"/>
        </w:rPr>
        <w:t xml:space="preserve"> </w:t>
      </w:r>
      <w:r w:rsidR="00E76414" w:rsidRPr="005E2EFD">
        <w:rPr>
          <w:sz w:val="16"/>
          <w:szCs w:val="16"/>
        </w:rPr>
        <w:t xml:space="preserve">sau alte auxiliare curriculare/ de sprijin   ;               </w:t>
      </w:r>
      <w:r w:rsidR="00E76414" w:rsidRPr="005E2EFD">
        <w:rPr>
          <w:i/>
          <w:sz w:val="16"/>
          <w:szCs w:val="16"/>
        </w:rPr>
        <w:t xml:space="preserve">                                                                                           </w:t>
      </w:r>
      <w:r w:rsidR="00A3166B" w:rsidRPr="005E2EFD">
        <w:rPr>
          <w:i/>
          <w:sz w:val="16"/>
          <w:szCs w:val="16"/>
        </w:rPr>
        <w:t xml:space="preserve"> </w:t>
      </w:r>
      <w:r w:rsidR="00E76414" w:rsidRPr="005E2EFD">
        <w:rPr>
          <w:sz w:val="16"/>
          <w:szCs w:val="16"/>
        </w:rPr>
        <w:t>P__</w:t>
      </w:r>
      <w:r w:rsidR="00A3166B" w:rsidRPr="005E2EFD">
        <w:rPr>
          <w:sz w:val="16"/>
          <w:szCs w:val="16"/>
        </w:rPr>
        <w:t>_</w:t>
      </w:r>
      <w:r w:rsidR="00E76414" w:rsidRPr="005E2EFD">
        <w:rPr>
          <w:sz w:val="16"/>
          <w:szCs w:val="16"/>
        </w:rPr>
        <w:t>__,____</w:t>
      </w:r>
    </w:p>
    <w:p w14:paraId="6DCBE17A" w14:textId="40C57491" w:rsidR="004F21CC" w:rsidRPr="005E2EFD" w:rsidRDefault="004F21CC" w:rsidP="005E2EFD">
      <w:pPr>
        <w:pStyle w:val="Listparagraf"/>
        <w:numPr>
          <w:ilvl w:val="0"/>
          <w:numId w:val="174"/>
        </w:numPr>
        <w:tabs>
          <w:tab w:val="left" w:pos="360"/>
        </w:tabs>
        <w:ind w:left="576" w:hanging="288"/>
        <w:jc w:val="both"/>
        <w:rPr>
          <w:sz w:val="16"/>
          <w:szCs w:val="16"/>
        </w:rPr>
      </w:pPr>
      <w:r w:rsidRPr="005E2EFD">
        <w:rPr>
          <w:sz w:val="16"/>
          <w:szCs w:val="16"/>
        </w:rPr>
        <w:t xml:space="preserve"> </w:t>
      </w:r>
      <w:r w:rsidR="00E76414" w:rsidRPr="005E2EFD">
        <w:rPr>
          <w:sz w:val="16"/>
          <w:szCs w:val="16"/>
        </w:rPr>
        <w:t xml:space="preserve">Elaborarea de </w:t>
      </w:r>
      <w:r w:rsidR="00E76414" w:rsidRPr="005E2EFD">
        <w:rPr>
          <w:i/>
          <w:sz w:val="16"/>
          <w:szCs w:val="16"/>
          <w:u w:val="single"/>
        </w:rPr>
        <w:t>articole şi studii de specialitate</w:t>
      </w:r>
      <w:r w:rsidR="00E76414" w:rsidRPr="005E2EFD">
        <w:rPr>
          <w:i/>
          <w:sz w:val="16"/>
          <w:szCs w:val="16"/>
        </w:rPr>
        <w:t>,</w:t>
      </w:r>
      <w:r w:rsidR="00E76414" w:rsidRPr="005E2EFD">
        <w:rPr>
          <w:sz w:val="16"/>
          <w:szCs w:val="16"/>
        </w:rPr>
        <w:t xml:space="preserve"> publicate în diferite reviste de specialitate la nivel judeţean sau naţional, înregistrate cu ISSN;</w:t>
      </w:r>
      <w:r w:rsidR="00E76414" w:rsidRPr="005E2EFD">
        <w:rPr>
          <w:sz w:val="16"/>
          <w:szCs w:val="16"/>
        </w:rPr>
        <w:tab/>
      </w:r>
      <w:r w:rsidR="00E76414" w:rsidRPr="005E2EFD">
        <w:rPr>
          <w:sz w:val="16"/>
          <w:szCs w:val="16"/>
        </w:rPr>
        <w:tab/>
      </w:r>
      <w:r w:rsidR="00E76414" w:rsidRPr="005E2EFD">
        <w:rPr>
          <w:sz w:val="16"/>
          <w:szCs w:val="16"/>
        </w:rPr>
        <w:tab/>
      </w:r>
      <w:r w:rsidR="00E76414" w:rsidRPr="005E2EFD">
        <w:rPr>
          <w:sz w:val="16"/>
          <w:szCs w:val="16"/>
        </w:rPr>
        <w:tab/>
      </w:r>
      <w:r w:rsidR="00E76414" w:rsidRPr="005E2EFD">
        <w:rPr>
          <w:sz w:val="16"/>
          <w:szCs w:val="16"/>
        </w:rPr>
        <w:tab/>
        <w:t xml:space="preserve">                                                                                                                                                                           </w:t>
      </w:r>
      <w:r w:rsidRPr="005E2EFD">
        <w:rPr>
          <w:sz w:val="16"/>
          <w:szCs w:val="16"/>
        </w:rPr>
        <w:t xml:space="preserve">                     </w:t>
      </w:r>
      <w:r w:rsidR="00E76414" w:rsidRPr="005E2EFD">
        <w:rPr>
          <w:sz w:val="16"/>
          <w:szCs w:val="16"/>
        </w:rPr>
        <w:t>P__</w:t>
      </w:r>
      <w:r w:rsidRPr="005E2EFD">
        <w:rPr>
          <w:sz w:val="16"/>
          <w:szCs w:val="16"/>
        </w:rPr>
        <w:t>_</w:t>
      </w:r>
      <w:r w:rsidR="00E76414" w:rsidRPr="005E2EFD">
        <w:rPr>
          <w:sz w:val="16"/>
          <w:szCs w:val="16"/>
        </w:rPr>
        <w:t xml:space="preserve">__,____ </w:t>
      </w:r>
    </w:p>
    <w:p w14:paraId="4B1B4C83" w14:textId="10972CAC" w:rsidR="004F21CC" w:rsidRPr="005E2EFD" w:rsidRDefault="004F21CC" w:rsidP="005E2EFD">
      <w:pPr>
        <w:pStyle w:val="Listparagraf"/>
        <w:numPr>
          <w:ilvl w:val="0"/>
          <w:numId w:val="174"/>
        </w:numPr>
        <w:tabs>
          <w:tab w:val="left" w:pos="360"/>
        </w:tabs>
        <w:ind w:left="576" w:hanging="288"/>
        <w:jc w:val="both"/>
        <w:rPr>
          <w:sz w:val="16"/>
          <w:szCs w:val="16"/>
        </w:rPr>
      </w:pPr>
      <w:r w:rsidRPr="005E2EFD">
        <w:rPr>
          <w:sz w:val="16"/>
          <w:szCs w:val="16"/>
        </w:rPr>
        <w:t xml:space="preserve"> </w:t>
      </w:r>
      <w:r w:rsidR="00E76414" w:rsidRPr="005E2EFD">
        <w:rPr>
          <w:sz w:val="16"/>
          <w:szCs w:val="16"/>
        </w:rPr>
        <w:t xml:space="preserve">Elaborarea de </w:t>
      </w:r>
      <w:r w:rsidR="00E76414" w:rsidRPr="005E2EFD">
        <w:rPr>
          <w:i/>
          <w:sz w:val="16"/>
          <w:szCs w:val="16"/>
          <w:u w:val="single"/>
        </w:rPr>
        <w:t>cărţi în domeniul educaţional/ de specialitate</w:t>
      </w:r>
      <w:r w:rsidR="00E76414" w:rsidRPr="005E2EFD">
        <w:rPr>
          <w:i/>
          <w:sz w:val="16"/>
          <w:szCs w:val="16"/>
        </w:rPr>
        <w:t xml:space="preserve">, </w:t>
      </w:r>
      <w:r w:rsidR="00E76414" w:rsidRPr="005E2EFD">
        <w:rPr>
          <w:sz w:val="16"/>
          <w:szCs w:val="16"/>
        </w:rPr>
        <w:t xml:space="preserve">publicate cu ISBN, cu referent ştiinţific în domeniu;                                                  </w:t>
      </w:r>
      <w:r w:rsidRPr="005E2EFD">
        <w:rPr>
          <w:sz w:val="16"/>
          <w:szCs w:val="16"/>
        </w:rPr>
        <w:t xml:space="preserve"> </w:t>
      </w:r>
      <w:r w:rsidR="00E76414" w:rsidRPr="005E2EFD">
        <w:rPr>
          <w:sz w:val="16"/>
          <w:szCs w:val="16"/>
        </w:rPr>
        <w:t>P __</w:t>
      </w:r>
      <w:r w:rsidRPr="005E2EFD">
        <w:rPr>
          <w:sz w:val="16"/>
          <w:szCs w:val="16"/>
        </w:rPr>
        <w:t>_</w:t>
      </w:r>
      <w:r w:rsidR="00E76414" w:rsidRPr="005E2EFD">
        <w:rPr>
          <w:sz w:val="16"/>
          <w:szCs w:val="16"/>
        </w:rPr>
        <w:t xml:space="preserve">__,____                            </w:t>
      </w:r>
    </w:p>
    <w:p w14:paraId="42A3E85A" w14:textId="465A485F" w:rsidR="00E76414" w:rsidRPr="005E2EFD" w:rsidRDefault="004F21CC" w:rsidP="005E2EFD">
      <w:pPr>
        <w:pStyle w:val="Listparagraf"/>
        <w:numPr>
          <w:ilvl w:val="0"/>
          <w:numId w:val="174"/>
        </w:numPr>
        <w:tabs>
          <w:tab w:val="left" w:pos="360"/>
        </w:tabs>
        <w:ind w:left="576" w:hanging="288"/>
        <w:jc w:val="both"/>
        <w:rPr>
          <w:sz w:val="16"/>
          <w:szCs w:val="16"/>
        </w:rPr>
      </w:pPr>
      <w:r w:rsidRPr="005E2EFD">
        <w:rPr>
          <w:sz w:val="16"/>
          <w:szCs w:val="16"/>
        </w:rPr>
        <w:t xml:space="preserve"> </w:t>
      </w:r>
      <w:r w:rsidR="00E76414" w:rsidRPr="005E2EFD">
        <w:rPr>
          <w:sz w:val="16"/>
          <w:szCs w:val="16"/>
        </w:rPr>
        <w:t xml:space="preserve">Elaborarea de </w:t>
      </w:r>
      <w:r w:rsidR="00E76414" w:rsidRPr="005E2EFD">
        <w:rPr>
          <w:i/>
          <w:sz w:val="16"/>
          <w:szCs w:val="16"/>
          <w:u w:val="single"/>
        </w:rPr>
        <w:t>mijloace de învăţământ</w:t>
      </w:r>
      <w:r w:rsidR="00E76414" w:rsidRPr="005E2EFD">
        <w:rPr>
          <w:i/>
          <w:sz w:val="16"/>
          <w:szCs w:val="16"/>
        </w:rPr>
        <w:t xml:space="preserve"> </w:t>
      </w:r>
      <w:r w:rsidR="00E76414" w:rsidRPr="005E2EFD">
        <w:rPr>
          <w:sz w:val="16"/>
          <w:szCs w:val="16"/>
        </w:rPr>
        <w:t xml:space="preserve"> omologate de Ministerul Educației;                                                                                                                P ___</w:t>
      </w:r>
      <w:r w:rsidRPr="005E2EFD">
        <w:rPr>
          <w:sz w:val="16"/>
          <w:szCs w:val="16"/>
        </w:rPr>
        <w:t>_</w:t>
      </w:r>
      <w:r w:rsidR="00E76414" w:rsidRPr="005E2EFD">
        <w:rPr>
          <w:sz w:val="16"/>
          <w:szCs w:val="16"/>
        </w:rPr>
        <w:t xml:space="preserve">_,____                                                         </w:t>
      </w:r>
    </w:p>
    <w:p w14:paraId="72C6F052" w14:textId="77777777" w:rsidR="00454F37" w:rsidRPr="005E2EFD" w:rsidRDefault="005351CB"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IV.3. </w:t>
      </w:r>
      <w:r w:rsidRPr="005E2EFD">
        <w:rPr>
          <w:rFonts w:ascii="Times New Roman" w:eastAsia="Times New Roman" w:hAnsi="Times New Roman"/>
          <w:i/>
          <w:sz w:val="16"/>
          <w:szCs w:val="16"/>
          <w:u w:val="single"/>
        </w:rPr>
        <w:t>Activităţi desfăşurate în cadrul programelor de reformă</w:t>
      </w:r>
      <w:r w:rsidRPr="005E2EFD">
        <w:rPr>
          <w:rFonts w:ascii="Times New Roman" w:eastAsia="Times New Roman" w:hAnsi="Times New Roman"/>
          <w:sz w:val="16"/>
          <w:szCs w:val="16"/>
        </w:rPr>
        <w:t xml:space="preserve"> coordonate de Ministerul Educației sau în cadrul proiectelor şi programelor finanţate din fonduri europene ori de Banca Mondială în care Ministerul Educației/ISJ/ISMB/unitățile de învăţământ au avut sau au calitatea de beneficiar sau de partener: Planul Naţional de Redresare şi Reziliență, Programul Național pentru Reducerea Abandonului Școlar, proiecte finanţate şi derulate în cadrul Programului Operaţional Capital Uman, proiectul ROSE, programe Erasmus sau Erasmus+, proiecte finanţate prin Granturile SEE și Norvegiene, proiecte finanțate din fonduri structurale şi de coeziune sau de Banca Mondială, altele decât cele punctate anterior, formator ECDL</w:t>
      </w:r>
      <w:r w:rsidR="00454F37" w:rsidRPr="005E2EFD">
        <w:rPr>
          <w:rFonts w:ascii="Times New Roman" w:eastAsia="Times New Roman" w:hAnsi="Times New Roman"/>
          <w:sz w:val="16"/>
          <w:szCs w:val="16"/>
        </w:rPr>
        <w:t xml:space="preserve">,  în ultimii 5 (cinci) ani calendaristici (la data depunerii dosarului la inspectoratul şcolar);                                                                                                                          </w:t>
      </w:r>
    </w:p>
    <w:p w14:paraId="54FE611D" w14:textId="77777777" w:rsidR="00454F37" w:rsidRPr="005E2EFD" w:rsidRDefault="00454F37" w:rsidP="005E2EFD">
      <w:pPr>
        <w:spacing w:after="0" w:line="240" w:lineRule="auto"/>
        <w:ind w:right="-2"/>
        <w:jc w:val="right"/>
        <w:rPr>
          <w:rFonts w:ascii="Times New Roman" w:eastAsia="Times New Roman" w:hAnsi="Times New Roman"/>
          <w:sz w:val="16"/>
          <w:szCs w:val="16"/>
        </w:rPr>
      </w:pPr>
      <w:r w:rsidRPr="005E2EFD">
        <w:rPr>
          <w:rFonts w:ascii="Times New Roman" w:eastAsia="Times New Roman" w:hAnsi="Times New Roman"/>
          <w:sz w:val="16"/>
          <w:szCs w:val="16"/>
        </w:rPr>
        <w:t>P____,_______</w:t>
      </w:r>
    </w:p>
    <w:p w14:paraId="33D46A64" w14:textId="77777777" w:rsidR="00454F37"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IV.4. </w:t>
      </w:r>
      <w:r w:rsidRPr="005E2EFD">
        <w:rPr>
          <w:rFonts w:ascii="Times New Roman" w:eastAsia="Times New Roman" w:hAnsi="Times New Roman"/>
          <w:i/>
          <w:sz w:val="16"/>
          <w:szCs w:val="16"/>
          <w:u w:val="single"/>
        </w:rPr>
        <w:t>Activităţi desfăşurate în cadrul programelor de formare continuă</w:t>
      </w:r>
      <w:r w:rsidRPr="005E2EFD">
        <w:rPr>
          <w:rFonts w:ascii="Times New Roman" w:eastAsia="Times New Roman" w:hAnsi="Times New Roman"/>
          <w:sz w:val="16"/>
          <w:szCs w:val="16"/>
        </w:rPr>
        <w:t xml:space="preserve"> acreditate de Ministerul Educației finalizate cu Certificat de competenţă profesională sau adeverinţă echivalentă</w:t>
      </w:r>
      <w:r w:rsidR="00454F37" w:rsidRPr="005E2EFD">
        <w:rPr>
          <w:rFonts w:ascii="Times New Roman" w:eastAsia="Times New Roman" w:hAnsi="Times New Roman"/>
          <w:sz w:val="16"/>
          <w:szCs w:val="16"/>
        </w:rPr>
        <w:t xml:space="preserve">, în ultimii 5 (cinci) ani calendaristici (la data depunerii dosarului la inspectoratul şcolar);                                                                                                                          </w:t>
      </w:r>
    </w:p>
    <w:p w14:paraId="7702485B" w14:textId="77777777" w:rsidR="00454F37" w:rsidRPr="005E2EFD" w:rsidRDefault="00454F37" w:rsidP="005E2EFD">
      <w:pPr>
        <w:spacing w:after="0" w:line="240" w:lineRule="auto"/>
        <w:ind w:right="-2"/>
        <w:jc w:val="right"/>
        <w:rPr>
          <w:rFonts w:ascii="Times New Roman" w:eastAsia="Times New Roman" w:hAnsi="Times New Roman"/>
          <w:sz w:val="16"/>
          <w:szCs w:val="16"/>
        </w:rPr>
      </w:pPr>
      <w:r w:rsidRPr="005E2EFD">
        <w:rPr>
          <w:rFonts w:ascii="Times New Roman" w:eastAsia="Times New Roman" w:hAnsi="Times New Roman"/>
          <w:sz w:val="16"/>
          <w:szCs w:val="16"/>
        </w:rPr>
        <w:t>P____,_______</w:t>
      </w:r>
    </w:p>
    <w:p w14:paraId="2E2DA5AB" w14:textId="203468F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IV.5. </w:t>
      </w:r>
      <w:r w:rsidRPr="005E2EFD">
        <w:rPr>
          <w:rFonts w:ascii="Times New Roman" w:eastAsia="Times New Roman" w:hAnsi="Times New Roman"/>
          <w:i/>
          <w:sz w:val="16"/>
          <w:szCs w:val="16"/>
          <w:u w:val="single"/>
        </w:rPr>
        <w:t>Activităţi desfăşurate prin CCD</w:t>
      </w:r>
      <w:r w:rsidRPr="005E2EFD">
        <w:rPr>
          <w:rFonts w:ascii="Times New Roman" w:eastAsia="Times New Roman" w:hAnsi="Times New Roman"/>
          <w:sz w:val="16"/>
          <w:szCs w:val="16"/>
        </w:rPr>
        <w:t xml:space="preserve">, în cadrul programelor de formare continuă, aprobate de Ministerul Educației şi alte instituţii abilitate (Institutul Francez, British Council, Institutul Goethe ş.a.), finalizate în ultimii 5 (cinci) ani calendaristici (la data depunerii dosarului la inspectoratul şcolar) cu adeverinţă/ certificat/ diplomă.                                                                                                     </w:t>
      </w:r>
      <w:r w:rsidRPr="005E2EFD">
        <w:rPr>
          <w:rFonts w:ascii="Times New Roman" w:eastAsia="Times New Roman" w:hAnsi="Times New Roman"/>
          <w:sz w:val="16"/>
          <w:szCs w:val="16"/>
        </w:rPr>
        <w:tab/>
        <w:t xml:space="preserve">                                                                                   </w:t>
      </w:r>
      <w:r w:rsidR="004F21CC"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P____,____</w:t>
      </w:r>
      <w:r w:rsidR="004F21CC" w:rsidRPr="005E2EFD">
        <w:rPr>
          <w:rFonts w:ascii="Times New Roman" w:eastAsia="Times New Roman" w:hAnsi="Times New Roman"/>
          <w:sz w:val="16"/>
          <w:szCs w:val="16"/>
        </w:rPr>
        <w:t>_</w:t>
      </w:r>
    </w:p>
    <w:p w14:paraId="283966C4" w14:textId="77777777" w:rsidR="00E76414" w:rsidRPr="005E2EFD" w:rsidRDefault="00E76414" w:rsidP="005E2EFD">
      <w:pPr>
        <w:tabs>
          <w:tab w:val="left" w:pos="3420"/>
        </w:tabs>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w:t>
      </w:r>
    </w:p>
    <w:p w14:paraId="3D283848" w14:textId="176B12BE" w:rsidR="00E76414" w:rsidRPr="005E2EFD" w:rsidRDefault="00E76414" w:rsidP="005E2EFD">
      <w:pPr>
        <w:tabs>
          <w:tab w:val="left" w:pos="3420"/>
        </w:tabs>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V. La 01.09.2023 am avut: ____________ ani întregi, </w:t>
      </w:r>
      <w:r w:rsidRPr="005E2EFD">
        <w:rPr>
          <w:rFonts w:ascii="Times New Roman" w:eastAsia="Times New Roman" w:hAnsi="Times New Roman"/>
          <w:i/>
          <w:sz w:val="16"/>
          <w:szCs w:val="16"/>
          <w:u w:val="single"/>
        </w:rPr>
        <w:t>vechime efectivă la catedră</w:t>
      </w:r>
      <w:r w:rsidRPr="005E2EFD">
        <w:rPr>
          <w:rFonts w:ascii="Times New Roman" w:eastAsia="Times New Roman" w:hAnsi="Times New Roman"/>
          <w:sz w:val="16"/>
          <w:szCs w:val="16"/>
        </w:rPr>
        <w:t xml:space="preserve">  (inclusiv perioada rezervării catedrei).</w:t>
      </w:r>
      <w:r w:rsidRPr="005E2EFD">
        <w:rPr>
          <w:rFonts w:ascii="Times New Roman" w:eastAsia="Times New Roman" w:hAnsi="Times New Roman"/>
          <w:sz w:val="16"/>
          <w:szCs w:val="16"/>
        </w:rPr>
        <w:tab/>
        <w:t xml:space="preserve">                                               P____,____</w:t>
      </w:r>
    </w:p>
    <w:p w14:paraId="4B03FC25"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noProof/>
          <w:lang w:eastAsia="ro-RO"/>
        </w:rPr>
        <mc:AlternateContent>
          <mc:Choice Requires="wps">
            <w:drawing>
              <wp:anchor distT="0" distB="0" distL="114300" distR="114300" simplePos="0" relativeHeight="251694080" behindDoc="0" locked="0" layoutInCell="1" hidden="0" allowOverlap="1" wp14:anchorId="270FD01D" wp14:editId="24AFB843">
                <wp:simplePos x="0" y="0"/>
                <wp:positionH relativeFrom="column">
                  <wp:posOffset>25401</wp:posOffset>
                </wp:positionH>
                <wp:positionV relativeFrom="paragraph">
                  <wp:posOffset>101600</wp:posOffset>
                </wp:positionV>
                <wp:extent cx="6675120" cy="283845"/>
                <wp:effectExtent l="0" t="0" r="0" b="0"/>
                <wp:wrapNone/>
                <wp:docPr id="60" name="Rectangle 60"/>
                <wp:cNvGraphicFramePr/>
                <a:graphic xmlns:a="http://schemas.openxmlformats.org/drawingml/2006/main">
                  <a:graphicData uri="http://schemas.microsoft.com/office/word/2010/wordprocessingShape">
                    <wps:wsp>
                      <wps:cNvSpPr/>
                      <wps:spPr>
                        <a:xfrm>
                          <a:off x="2013203" y="3642840"/>
                          <a:ext cx="6665595"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15534D6" w14:textId="77777777" w:rsidR="00CA03A0" w:rsidRDefault="00CA03A0">
                            <w:pPr>
                              <w:spacing w:line="275" w:lineRule="auto"/>
                              <w:textDirection w:val="btLr"/>
                            </w:pPr>
                            <w:r>
                              <w:rPr>
                                <w:rFonts w:ascii="Tahoma" w:eastAsia="Tahoma" w:hAnsi="Tahoma" w:cs="Tahoma"/>
                                <w:b/>
                                <w:color w:val="000000"/>
                                <w:sz w:val="18"/>
                              </w:rPr>
                              <w:t>TOTAL PUNCTAJ</w:t>
                            </w:r>
                            <w:r>
                              <w:rPr>
                                <w:rFonts w:ascii="Tahoma" w:eastAsia="Tahoma" w:hAnsi="Tahoma" w:cs="Tahoma"/>
                                <w:b/>
                                <w:color w:val="000000"/>
                                <w:sz w:val="18"/>
                                <w:vertAlign w:val="superscript"/>
                              </w:rPr>
                              <w:t>(4)</w:t>
                            </w:r>
                            <w:r>
                              <w:rPr>
                                <w:rFonts w:ascii="Tahoma" w:eastAsia="Tahoma" w:hAnsi="Tahoma" w:cs="Tahoma"/>
                                <w:b/>
                                <w:color w:val="000000"/>
                                <w:sz w:val="18"/>
                              </w:rPr>
                              <w:t xml:space="preserve">:                                 </w:t>
                            </w:r>
                            <w:r>
                              <w:rPr>
                                <w:rFonts w:ascii="Tahoma" w:eastAsia="Tahoma" w:hAnsi="Tahoma" w:cs="Tahoma"/>
                                <w:b/>
                                <w:color w:val="000000"/>
                                <w:sz w:val="18"/>
                              </w:rPr>
                              <w:tab/>
                            </w:r>
                            <w:r>
                              <w:rPr>
                                <w:rFonts w:ascii="Tahoma" w:eastAsia="Tahoma" w:hAnsi="Tahoma" w:cs="Tahoma"/>
                                <w:b/>
                                <w:color w:val="000000"/>
                                <w:sz w:val="18"/>
                              </w:rPr>
                              <w:tab/>
                            </w:r>
                            <w:r>
                              <w:rPr>
                                <w:rFonts w:ascii="Tahoma" w:eastAsia="Tahoma" w:hAnsi="Tahoma" w:cs="Tahoma"/>
                                <w:b/>
                                <w:color w:val="000000"/>
                                <w:sz w:val="18"/>
                              </w:rPr>
                              <w:tab/>
                            </w:r>
                            <w:r>
                              <w:rPr>
                                <w:rFonts w:ascii="Tahoma" w:eastAsia="Tahoma" w:hAnsi="Tahoma" w:cs="Tahoma"/>
                                <w:b/>
                                <w:color w:val="000000"/>
                                <w:sz w:val="18"/>
                              </w:rPr>
                              <w:tab/>
                              <w:t xml:space="preserve">                                          P ________, ________</w:t>
                            </w:r>
                          </w:p>
                        </w:txbxContent>
                      </wps:txbx>
                      <wps:bodyPr spcFirstLastPara="1" wrap="square" lIns="91425" tIns="45700" rIns="91425" bIns="45700" anchor="t" anchorCtr="0">
                        <a:noAutofit/>
                      </wps:bodyPr>
                    </wps:wsp>
                  </a:graphicData>
                </a:graphic>
              </wp:anchor>
            </w:drawing>
          </mc:Choice>
          <mc:Fallback>
            <w:pict>
              <v:rect w14:anchorId="270FD01D" id="Rectangle 60" o:spid="_x0000_s1026" style="position:absolute;left:0;text-align:left;margin-left:2pt;margin-top:8pt;width:525.6pt;height:22.3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">
                <v:stroke startarrowwidth="narrow" startarrowlength="short" endarrowwidth="narrow" endarrowlength="short"/>
                <v:textbox inset="2.53958mm,1.2694mm,2.53958mm,1.2694mm">
                  <w:txbxContent>
                    <w:p w14:paraId="115534D6" w14:textId="77777777" w:rsidR="00CA03A0" w:rsidRDefault="00CA03A0">
                      <w:pPr>
                        <w:spacing w:line="275" w:lineRule="auto"/>
                        <w:textDirection w:val="btLr"/>
                      </w:pPr>
                      <w:r>
                        <w:rPr>
                          <w:rFonts w:ascii="Tahoma" w:eastAsia="Tahoma" w:hAnsi="Tahoma" w:cs="Tahoma"/>
                          <w:b/>
                          <w:color w:val="000000"/>
                          <w:sz w:val="18"/>
                        </w:rPr>
                        <w:t>TOTAL PUNCTAJ</w:t>
                      </w:r>
                      <w:r>
                        <w:rPr>
                          <w:rFonts w:ascii="Tahoma" w:eastAsia="Tahoma" w:hAnsi="Tahoma" w:cs="Tahoma"/>
                          <w:b/>
                          <w:color w:val="000000"/>
                          <w:sz w:val="18"/>
                          <w:vertAlign w:val="superscript"/>
                        </w:rPr>
                        <w:t>(4)</w:t>
                      </w:r>
                      <w:r>
                        <w:rPr>
                          <w:rFonts w:ascii="Tahoma" w:eastAsia="Tahoma" w:hAnsi="Tahoma" w:cs="Tahoma"/>
                          <w:b/>
                          <w:color w:val="000000"/>
                          <w:sz w:val="18"/>
                        </w:rPr>
                        <w:t xml:space="preserve">:                                 </w:t>
                      </w:r>
                      <w:r>
                        <w:rPr>
                          <w:rFonts w:ascii="Tahoma" w:eastAsia="Tahoma" w:hAnsi="Tahoma" w:cs="Tahoma"/>
                          <w:b/>
                          <w:color w:val="000000"/>
                          <w:sz w:val="18"/>
                        </w:rPr>
                        <w:tab/>
                      </w:r>
                      <w:r>
                        <w:rPr>
                          <w:rFonts w:ascii="Tahoma" w:eastAsia="Tahoma" w:hAnsi="Tahoma" w:cs="Tahoma"/>
                          <w:b/>
                          <w:color w:val="000000"/>
                          <w:sz w:val="18"/>
                        </w:rPr>
                        <w:tab/>
                      </w:r>
                      <w:r>
                        <w:rPr>
                          <w:rFonts w:ascii="Tahoma" w:eastAsia="Tahoma" w:hAnsi="Tahoma" w:cs="Tahoma"/>
                          <w:b/>
                          <w:color w:val="000000"/>
                          <w:sz w:val="18"/>
                        </w:rPr>
                        <w:tab/>
                      </w:r>
                      <w:r>
                        <w:rPr>
                          <w:rFonts w:ascii="Tahoma" w:eastAsia="Tahoma" w:hAnsi="Tahoma" w:cs="Tahoma"/>
                          <w:b/>
                          <w:color w:val="000000"/>
                          <w:sz w:val="18"/>
                        </w:rPr>
                        <w:tab/>
                        <w:t xml:space="preserve">                                          P ________, ________</w:t>
                      </w:r>
                    </w:p>
                  </w:txbxContent>
                </v:textbox>
              </v:rect>
            </w:pict>
          </mc:Fallback>
        </mc:AlternateContent>
      </w:r>
    </w:p>
    <w:p w14:paraId="72ECF70C"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07CE7EE0"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17E60010"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6D9D317D"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VI. Criteriile socio – umane (Da / Nu): a) ______ b) ______ c) _____ d) ______ e) ______f)______.</w:t>
      </w:r>
    </w:p>
    <w:p w14:paraId="428073C8"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54E6A4BC" w14:textId="28C87C62" w:rsidR="00E76414" w:rsidRPr="005E2EFD" w:rsidRDefault="00E76414" w:rsidP="005E2EFD">
      <w:pPr>
        <w:tabs>
          <w:tab w:val="left" w:pos="284"/>
          <w:tab w:val="left" w:pos="567"/>
        </w:tabs>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VII. În perioada 01.09.201</w:t>
      </w:r>
      <w:r w:rsidR="009B640B" w:rsidRPr="005E2EFD">
        <w:rPr>
          <w:rFonts w:ascii="Times New Roman" w:eastAsia="Times New Roman" w:hAnsi="Times New Roman"/>
          <w:sz w:val="16"/>
          <w:szCs w:val="16"/>
        </w:rPr>
        <w:t>9</w:t>
      </w:r>
      <w:r w:rsidRPr="005E2EFD">
        <w:rPr>
          <w:rFonts w:ascii="Times New Roman" w:eastAsia="Times New Roman" w:hAnsi="Times New Roman"/>
          <w:sz w:val="16"/>
          <w:szCs w:val="16"/>
        </w:rPr>
        <w:t xml:space="preserve"> – 31.08.2024 am fost detaşat(ă) astfel:</w:t>
      </w:r>
    </w:p>
    <w:p w14:paraId="4ECE878B" w14:textId="259A92FA" w:rsidR="00E76414" w:rsidRPr="005E2EFD" w:rsidRDefault="00E76414" w:rsidP="005E2EFD">
      <w:pPr>
        <w:numPr>
          <w:ilvl w:val="1"/>
          <w:numId w:val="0"/>
        </w:numPr>
        <w:tabs>
          <w:tab w:val="left" w:pos="142"/>
        </w:tabs>
        <w:spacing w:after="0" w:line="240" w:lineRule="auto"/>
        <w:ind w:right="-2"/>
        <w:jc w:val="both"/>
        <w:rPr>
          <w:rFonts w:ascii="Times New Roman" w:eastAsia="Times New Roman" w:hAnsi="Times New Roman"/>
          <w:sz w:val="14"/>
          <w:szCs w:val="14"/>
        </w:rPr>
      </w:pPr>
    </w:p>
    <w:p w14:paraId="3C12C0E3" w14:textId="77777777" w:rsidR="004F21CC" w:rsidRPr="005E2EFD" w:rsidRDefault="00E76414" w:rsidP="005E2EFD">
      <w:pPr>
        <w:pStyle w:val="Listparagraf"/>
        <w:numPr>
          <w:ilvl w:val="0"/>
          <w:numId w:val="175"/>
        </w:numPr>
        <w:tabs>
          <w:tab w:val="left" w:pos="142"/>
        </w:tabs>
        <w:ind w:left="576" w:hanging="288"/>
        <w:jc w:val="both"/>
        <w:rPr>
          <w:sz w:val="14"/>
          <w:szCs w:val="14"/>
        </w:rPr>
      </w:pPr>
      <w:r w:rsidRPr="005E2EFD">
        <w:rPr>
          <w:sz w:val="16"/>
          <w:szCs w:val="16"/>
        </w:rPr>
        <w:t xml:space="preserve">An şc. 2019-2020 detaşat(ă) la cerere/ în interesul învăţământului  la postul/ catedra de ________________________________________________ </w:t>
      </w:r>
      <w:proofErr w:type="spellStart"/>
      <w:r w:rsidRPr="005E2EFD">
        <w:rPr>
          <w:sz w:val="16"/>
          <w:szCs w:val="16"/>
        </w:rPr>
        <w:t>de</w:t>
      </w:r>
      <w:proofErr w:type="spellEnd"/>
      <w:r w:rsidRPr="005E2EFD">
        <w:rPr>
          <w:sz w:val="16"/>
          <w:szCs w:val="16"/>
        </w:rPr>
        <w:t xml:space="preserve"> la ______________________ ___________________________________________________</w:t>
      </w:r>
      <w:r w:rsidR="004F21CC" w:rsidRPr="005E2EFD">
        <w:rPr>
          <w:sz w:val="16"/>
          <w:szCs w:val="16"/>
        </w:rPr>
        <w:t>_________________________________________________</w:t>
      </w:r>
      <w:r w:rsidRPr="005E2EFD">
        <w:rPr>
          <w:sz w:val="16"/>
          <w:szCs w:val="16"/>
        </w:rPr>
        <w:t>.</w:t>
      </w:r>
    </w:p>
    <w:p w14:paraId="00988F68" w14:textId="77777777" w:rsidR="004F21CC" w:rsidRPr="005E2EFD" w:rsidRDefault="00E76414" w:rsidP="005E2EFD">
      <w:pPr>
        <w:pStyle w:val="Listparagraf"/>
        <w:numPr>
          <w:ilvl w:val="0"/>
          <w:numId w:val="175"/>
        </w:numPr>
        <w:tabs>
          <w:tab w:val="left" w:pos="142"/>
        </w:tabs>
        <w:ind w:left="576" w:hanging="288"/>
        <w:jc w:val="both"/>
        <w:rPr>
          <w:sz w:val="14"/>
          <w:szCs w:val="14"/>
        </w:rPr>
      </w:pPr>
      <w:r w:rsidRPr="005E2EFD">
        <w:rPr>
          <w:sz w:val="16"/>
          <w:szCs w:val="16"/>
        </w:rPr>
        <w:t xml:space="preserve">An şc. 2020-2021 detaşat(ă) la cerere/ în interesul învăţământului  la postul/ catedra de ________________________________________________ </w:t>
      </w:r>
      <w:proofErr w:type="spellStart"/>
      <w:r w:rsidRPr="005E2EFD">
        <w:rPr>
          <w:sz w:val="16"/>
          <w:szCs w:val="16"/>
        </w:rPr>
        <w:t>de</w:t>
      </w:r>
      <w:proofErr w:type="spellEnd"/>
      <w:r w:rsidRPr="005E2EFD">
        <w:rPr>
          <w:sz w:val="16"/>
          <w:szCs w:val="16"/>
        </w:rPr>
        <w:t xml:space="preserve"> la</w:t>
      </w:r>
      <w:r w:rsidR="004F21CC" w:rsidRPr="005E2EFD">
        <w:rPr>
          <w:sz w:val="16"/>
          <w:szCs w:val="16"/>
        </w:rPr>
        <w:t xml:space="preserve"> </w:t>
      </w:r>
      <w:r w:rsidRPr="005E2EFD">
        <w:rPr>
          <w:sz w:val="16"/>
          <w:szCs w:val="16"/>
        </w:rPr>
        <w:t>______________________ __________________________________________________</w:t>
      </w:r>
      <w:r w:rsidR="004F21CC" w:rsidRPr="005E2EFD">
        <w:rPr>
          <w:sz w:val="16"/>
          <w:szCs w:val="16"/>
        </w:rPr>
        <w:t>__________________________________________________</w:t>
      </w:r>
      <w:r w:rsidRPr="005E2EFD">
        <w:rPr>
          <w:sz w:val="16"/>
          <w:szCs w:val="16"/>
        </w:rPr>
        <w:t>_.</w:t>
      </w:r>
    </w:p>
    <w:p w14:paraId="02E9B5CD" w14:textId="77777777" w:rsidR="004F21CC" w:rsidRPr="005E2EFD" w:rsidRDefault="00E76414" w:rsidP="005E2EFD">
      <w:pPr>
        <w:pStyle w:val="Listparagraf"/>
        <w:numPr>
          <w:ilvl w:val="0"/>
          <w:numId w:val="175"/>
        </w:numPr>
        <w:tabs>
          <w:tab w:val="left" w:pos="142"/>
        </w:tabs>
        <w:ind w:left="576" w:hanging="288"/>
        <w:jc w:val="both"/>
        <w:rPr>
          <w:sz w:val="14"/>
          <w:szCs w:val="14"/>
        </w:rPr>
      </w:pPr>
      <w:r w:rsidRPr="005E2EFD">
        <w:rPr>
          <w:sz w:val="16"/>
          <w:szCs w:val="16"/>
        </w:rPr>
        <w:t xml:space="preserve">An şc. 2021-2022 detaşat(ă) la cerere/ în interesul învăţământului  la postul/ catedra de ________________________________________________ </w:t>
      </w:r>
      <w:proofErr w:type="spellStart"/>
      <w:r w:rsidRPr="005E2EFD">
        <w:rPr>
          <w:sz w:val="16"/>
          <w:szCs w:val="16"/>
        </w:rPr>
        <w:t>de</w:t>
      </w:r>
      <w:proofErr w:type="spellEnd"/>
      <w:r w:rsidRPr="005E2EFD">
        <w:rPr>
          <w:sz w:val="16"/>
          <w:szCs w:val="16"/>
        </w:rPr>
        <w:t xml:space="preserve"> la ______________________ _______________________________________________</w:t>
      </w:r>
      <w:r w:rsidR="004F21CC" w:rsidRPr="005E2EFD">
        <w:rPr>
          <w:sz w:val="16"/>
          <w:szCs w:val="16"/>
        </w:rPr>
        <w:t>__________________________________________________</w:t>
      </w:r>
      <w:r w:rsidRPr="005E2EFD">
        <w:rPr>
          <w:sz w:val="16"/>
          <w:szCs w:val="16"/>
        </w:rPr>
        <w:t>____.</w:t>
      </w:r>
    </w:p>
    <w:p w14:paraId="0AF593B1" w14:textId="77777777" w:rsidR="004F21CC" w:rsidRPr="005E2EFD" w:rsidRDefault="00E76414" w:rsidP="005E2EFD">
      <w:pPr>
        <w:pStyle w:val="Listparagraf"/>
        <w:numPr>
          <w:ilvl w:val="0"/>
          <w:numId w:val="175"/>
        </w:numPr>
        <w:tabs>
          <w:tab w:val="left" w:pos="142"/>
        </w:tabs>
        <w:ind w:left="576" w:hanging="288"/>
        <w:jc w:val="both"/>
        <w:rPr>
          <w:sz w:val="14"/>
          <w:szCs w:val="14"/>
        </w:rPr>
      </w:pPr>
      <w:r w:rsidRPr="005E2EFD">
        <w:rPr>
          <w:sz w:val="16"/>
          <w:szCs w:val="16"/>
        </w:rPr>
        <w:t xml:space="preserve">An şc. 2022-2023 detaşat(ă) la cerere/ în interesul învăţământului  la postul/ catedra de ________________________________________________ </w:t>
      </w:r>
      <w:proofErr w:type="spellStart"/>
      <w:r w:rsidRPr="005E2EFD">
        <w:rPr>
          <w:sz w:val="16"/>
          <w:szCs w:val="16"/>
        </w:rPr>
        <w:t>de</w:t>
      </w:r>
      <w:proofErr w:type="spellEnd"/>
      <w:r w:rsidRPr="005E2EFD">
        <w:rPr>
          <w:sz w:val="16"/>
          <w:szCs w:val="16"/>
        </w:rPr>
        <w:t xml:space="preserve"> la</w:t>
      </w:r>
      <w:r w:rsidR="004F21CC" w:rsidRPr="005E2EFD">
        <w:rPr>
          <w:sz w:val="16"/>
          <w:szCs w:val="16"/>
        </w:rPr>
        <w:t xml:space="preserve"> </w:t>
      </w:r>
      <w:r w:rsidRPr="005E2EFD">
        <w:rPr>
          <w:sz w:val="16"/>
          <w:szCs w:val="16"/>
        </w:rPr>
        <w:t>______________________ ______</w:t>
      </w:r>
      <w:r w:rsidR="004F21CC" w:rsidRPr="005E2EFD">
        <w:rPr>
          <w:sz w:val="16"/>
          <w:szCs w:val="16"/>
        </w:rPr>
        <w:t>__________________________________________________</w:t>
      </w:r>
      <w:r w:rsidRPr="005E2EFD">
        <w:rPr>
          <w:sz w:val="16"/>
          <w:szCs w:val="16"/>
        </w:rPr>
        <w:t>_____________________________________________.</w:t>
      </w:r>
      <w:r w:rsidRPr="005E2EFD">
        <w:rPr>
          <w:sz w:val="14"/>
          <w:szCs w:val="14"/>
        </w:rPr>
        <w:t xml:space="preserve"> </w:t>
      </w:r>
    </w:p>
    <w:p w14:paraId="7769F3D8" w14:textId="56A3EE55" w:rsidR="00E76414" w:rsidRPr="005E2EFD" w:rsidRDefault="00E76414" w:rsidP="005E2EFD">
      <w:pPr>
        <w:pStyle w:val="Listparagraf"/>
        <w:numPr>
          <w:ilvl w:val="0"/>
          <w:numId w:val="175"/>
        </w:numPr>
        <w:tabs>
          <w:tab w:val="left" w:pos="142"/>
        </w:tabs>
        <w:ind w:left="576" w:hanging="288"/>
        <w:jc w:val="both"/>
        <w:rPr>
          <w:sz w:val="14"/>
          <w:szCs w:val="14"/>
        </w:rPr>
      </w:pPr>
      <w:r w:rsidRPr="005E2EFD">
        <w:rPr>
          <w:sz w:val="16"/>
          <w:szCs w:val="16"/>
        </w:rPr>
        <w:t xml:space="preserve">An şc. 2023-2024 detaşat(ă) la cerere/ în interesul învăţământului  la postul/ catedra de ________________________________________________ </w:t>
      </w:r>
      <w:proofErr w:type="spellStart"/>
      <w:r w:rsidRPr="005E2EFD">
        <w:rPr>
          <w:sz w:val="16"/>
          <w:szCs w:val="16"/>
        </w:rPr>
        <w:t>de</w:t>
      </w:r>
      <w:proofErr w:type="spellEnd"/>
      <w:r w:rsidRPr="005E2EFD">
        <w:rPr>
          <w:sz w:val="16"/>
          <w:szCs w:val="16"/>
        </w:rPr>
        <w:t xml:space="preserve"> la</w:t>
      </w:r>
      <w:r w:rsidR="004F21CC" w:rsidRPr="005E2EFD">
        <w:rPr>
          <w:sz w:val="16"/>
          <w:szCs w:val="16"/>
        </w:rPr>
        <w:t xml:space="preserve"> </w:t>
      </w:r>
      <w:r w:rsidRPr="005E2EFD">
        <w:rPr>
          <w:sz w:val="16"/>
          <w:szCs w:val="16"/>
        </w:rPr>
        <w:t>______________________ ____________</w:t>
      </w:r>
      <w:r w:rsidR="004F21CC" w:rsidRPr="005E2EFD">
        <w:rPr>
          <w:sz w:val="16"/>
          <w:szCs w:val="16"/>
        </w:rPr>
        <w:t>__________________________________________________</w:t>
      </w:r>
      <w:r w:rsidRPr="005E2EFD">
        <w:rPr>
          <w:sz w:val="16"/>
          <w:szCs w:val="16"/>
        </w:rPr>
        <w:t>_______________________________________.</w:t>
      </w:r>
      <w:r w:rsidRPr="005E2EFD">
        <w:rPr>
          <w:sz w:val="14"/>
          <w:szCs w:val="14"/>
        </w:rPr>
        <w:t xml:space="preserve"> </w:t>
      </w:r>
    </w:p>
    <w:p w14:paraId="36BCA54C" w14:textId="77777777" w:rsidR="00E76414" w:rsidRPr="005E2EFD" w:rsidRDefault="00E76414" w:rsidP="005E2EFD">
      <w:pPr>
        <w:tabs>
          <w:tab w:val="left" w:pos="851"/>
        </w:tabs>
        <w:spacing w:after="0" w:line="240" w:lineRule="auto"/>
        <w:ind w:right="-2"/>
        <w:jc w:val="both"/>
        <w:rPr>
          <w:rFonts w:ascii="Times New Roman" w:eastAsia="Times New Roman" w:hAnsi="Times New Roman"/>
          <w:sz w:val="16"/>
          <w:szCs w:val="16"/>
        </w:rPr>
      </w:pPr>
    </w:p>
    <w:p w14:paraId="7E1E29F3" w14:textId="77777777" w:rsidR="00E76414" w:rsidRPr="005E2EFD" w:rsidRDefault="00E76414" w:rsidP="005E2EFD">
      <w:pPr>
        <w:tabs>
          <w:tab w:val="left" w:pos="851"/>
        </w:tabs>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IX.</w:t>
      </w:r>
      <w:r w:rsidRPr="005E2EFD">
        <w:rPr>
          <w:rFonts w:ascii="Times New Roman" w:eastAsia="Times New Roman" w:hAnsi="Times New Roman"/>
          <w:b/>
          <w:sz w:val="16"/>
          <w:szCs w:val="16"/>
        </w:rPr>
        <w:t xml:space="preserve"> </w:t>
      </w:r>
      <w:r w:rsidRPr="005E2EFD">
        <w:rPr>
          <w:rFonts w:ascii="Times New Roman" w:eastAsia="Times New Roman" w:hAnsi="Times New Roman"/>
          <w:sz w:val="16"/>
          <w:szCs w:val="16"/>
        </w:rPr>
        <w:t>Am luat cunoştinţă că nu mi se vor plăti drepturile de detaşare prevăzute de Hotărârea de Guvern nr. 281/ 1993 cu modificările şi completările ulterioare, coroborate cu prevederile Legii 53/ 2003, Codul Muncii, republicată, cu modificările şi completările ulterioare.</w:t>
      </w:r>
    </w:p>
    <w:p w14:paraId="1F5501B3" w14:textId="77777777" w:rsidR="009B640B" w:rsidRPr="005E2EFD" w:rsidRDefault="009B640B" w:rsidP="005E2EFD">
      <w:pPr>
        <w:spacing w:after="0" w:line="240" w:lineRule="auto"/>
        <w:ind w:right="-2" w:firstLine="567"/>
        <w:jc w:val="both"/>
        <w:rPr>
          <w:rFonts w:ascii="Times New Roman" w:eastAsia="Times New Roman" w:hAnsi="Times New Roman"/>
          <w:b/>
          <w:sz w:val="16"/>
          <w:szCs w:val="16"/>
        </w:rPr>
      </w:pPr>
    </w:p>
    <w:p w14:paraId="71EE911E" w14:textId="77777777" w:rsidR="009B640B" w:rsidRPr="005E2EFD" w:rsidRDefault="009B640B" w:rsidP="005E2EFD">
      <w:pPr>
        <w:spacing w:after="0" w:line="240" w:lineRule="auto"/>
        <w:ind w:right="-2" w:firstLine="567"/>
        <w:jc w:val="both"/>
        <w:rPr>
          <w:rFonts w:ascii="Times New Roman" w:eastAsia="Times New Roman" w:hAnsi="Times New Roman"/>
          <w:b/>
          <w:sz w:val="16"/>
          <w:szCs w:val="16"/>
        </w:rPr>
      </w:pPr>
    </w:p>
    <w:p w14:paraId="663C4B35" w14:textId="1B2EEAB3" w:rsidR="00E76414" w:rsidRPr="005E2EFD" w:rsidRDefault="00E76414" w:rsidP="005E2EFD">
      <w:pPr>
        <w:spacing w:after="0" w:line="240" w:lineRule="auto"/>
        <w:ind w:right="-2" w:firstLine="567"/>
        <w:jc w:val="both"/>
        <w:rPr>
          <w:rFonts w:ascii="Times New Roman" w:eastAsia="Times New Roman" w:hAnsi="Times New Roman"/>
          <w:b/>
          <w:sz w:val="16"/>
          <w:szCs w:val="16"/>
        </w:rPr>
      </w:pPr>
      <w:r w:rsidRPr="005E2EFD">
        <w:rPr>
          <w:rFonts w:ascii="Times New Roman" w:eastAsia="Times New Roman" w:hAnsi="Times New Roman"/>
          <w:b/>
          <w:sz w:val="16"/>
          <w:szCs w:val="16"/>
        </w:rPr>
        <w:t>Răspund de exactitatea datelor înscrise în prezenta cerere şi declar că voi suporta consecinţele în cazul unor date eronate.</w:t>
      </w:r>
    </w:p>
    <w:p w14:paraId="321E1AE1" w14:textId="77777777" w:rsidR="00E76414" w:rsidRPr="005E2EFD" w:rsidRDefault="00E76414" w:rsidP="005E2EFD">
      <w:pPr>
        <w:spacing w:after="0" w:line="240" w:lineRule="auto"/>
        <w:ind w:right="-2" w:firstLine="720"/>
        <w:jc w:val="both"/>
        <w:rPr>
          <w:rFonts w:ascii="Times New Roman" w:eastAsia="Times New Roman" w:hAnsi="Times New Roman"/>
          <w:sz w:val="16"/>
          <w:szCs w:val="16"/>
        </w:rPr>
      </w:pPr>
    </w:p>
    <w:p w14:paraId="47F9EF6C" w14:textId="73E2AF5E" w:rsidR="00E76414" w:rsidRPr="005E2EFD" w:rsidRDefault="00E76414" w:rsidP="005E2EFD">
      <w:pPr>
        <w:spacing w:after="0" w:line="240" w:lineRule="auto"/>
        <w:ind w:right="-2" w:firstLine="720"/>
        <w:jc w:val="both"/>
        <w:rPr>
          <w:rFonts w:ascii="Times New Roman" w:eastAsia="Times New Roman" w:hAnsi="Times New Roman"/>
          <w:sz w:val="16"/>
          <w:szCs w:val="16"/>
        </w:rPr>
      </w:pPr>
      <w:r w:rsidRPr="005E2EFD">
        <w:rPr>
          <w:rFonts w:ascii="Times New Roman" w:eastAsia="Times New Roman" w:hAnsi="Times New Roman"/>
          <w:sz w:val="16"/>
          <w:szCs w:val="16"/>
        </w:rPr>
        <w:t>Data</w:t>
      </w:r>
      <w:r w:rsidR="008E4634"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Semnătura</w:t>
      </w:r>
      <w:r w:rsidR="008E4634"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w:t>
      </w:r>
    </w:p>
    <w:p w14:paraId="5A62D93A" w14:textId="77777777" w:rsidR="00E76414" w:rsidRPr="005E2EFD" w:rsidRDefault="00E76414" w:rsidP="005E2EFD">
      <w:pPr>
        <w:spacing w:after="0" w:line="240" w:lineRule="auto"/>
        <w:ind w:right="-2"/>
        <w:jc w:val="both"/>
        <w:rPr>
          <w:rFonts w:ascii="Times New Roman" w:eastAsia="Times New Roman" w:hAnsi="Times New Roman"/>
          <w:b/>
          <w:sz w:val="16"/>
          <w:szCs w:val="16"/>
        </w:rPr>
      </w:pPr>
    </w:p>
    <w:p w14:paraId="1D345B7E"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w:t>
      </w:r>
      <w:r w:rsidRPr="005E2EFD">
        <w:rPr>
          <w:rFonts w:ascii="Times New Roman" w:eastAsia="Times New Roman" w:hAnsi="Times New Roman"/>
          <w:sz w:val="16"/>
          <w:szCs w:val="16"/>
          <w:vertAlign w:val="superscript"/>
        </w:rPr>
        <w:t>1</w:t>
      </w:r>
      <w:r w:rsidRPr="005E2EFD">
        <w:rPr>
          <w:rFonts w:ascii="Times New Roman" w:eastAsia="Times New Roman" w:hAnsi="Times New Roman"/>
          <w:sz w:val="16"/>
          <w:szCs w:val="16"/>
        </w:rPr>
        <w:t xml:space="preserve">) Se punctează nivelul studiilor; </w:t>
      </w:r>
    </w:p>
    <w:p w14:paraId="7CA6A6F1"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w:t>
      </w:r>
      <w:r w:rsidRPr="005E2EFD">
        <w:rPr>
          <w:rFonts w:ascii="Times New Roman" w:eastAsia="Times New Roman" w:hAnsi="Times New Roman"/>
          <w:sz w:val="16"/>
          <w:szCs w:val="16"/>
          <w:vertAlign w:val="superscript"/>
        </w:rPr>
        <w:t>2</w:t>
      </w:r>
      <w:r w:rsidRPr="005E2EFD">
        <w:rPr>
          <w:rFonts w:ascii="Times New Roman" w:eastAsia="Times New Roman" w:hAnsi="Times New Roman"/>
          <w:sz w:val="16"/>
          <w:szCs w:val="16"/>
        </w:rPr>
        <w:t xml:space="preserve">) Documente cu confirmarea scrisă a directorului unităţii de învăţământ; </w:t>
      </w:r>
    </w:p>
    <w:p w14:paraId="205F7845"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w:t>
      </w:r>
      <w:r w:rsidRPr="005E2EFD">
        <w:rPr>
          <w:rFonts w:ascii="Times New Roman" w:eastAsia="Times New Roman" w:hAnsi="Times New Roman"/>
          <w:sz w:val="16"/>
          <w:szCs w:val="16"/>
          <w:vertAlign w:val="superscript"/>
        </w:rPr>
        <w:t>3</w:t>
      </w:r>
      <w:r w:rsidRPr="005E2EFD">
        <w:rPr>
          <w:rFonts w:ascii="Times New Roman" w:eastAsia="Times New Roman" w:hAnsi="Times New Roman"/>
          <w:sz w:val="16"/>
          <w:szCs w:val="16"/>
        </w:rPr>
        <w:t>) Documente cu confirmarea scrisă a inspectorului şcolar de specialitate;</w:t>
      </w:r>
    </w:p>
    <w:p w14:paraId="0995A757" w14:textId="3BE9FC73"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w:t>
      </w:r>
      <w:r w:rsidRPr="005E2EFD">
        <w:rPr>
          <w:rFonts w:ascii="Times New Roman" w:eastAsia="Times New Roman" w:hAnsi="Times New Roman"/>
          <w:sz w:val="16"/>
          <w:szCs w:val="16"/>
          <w:vertAlign w:val="superscript"/>
        </w:rPr>
        <w:t>4</w:t>
      </w:r>
      <w:r w:rsidRPr="005E2EFD">
        <w:rPr>
          <w:rFonts w:ascii="Times New Roman" w:eastAsia="Times New Roman" w:hAnsi="Times New Roman"/>
          <w:sz w:val="16"/>
          <w:szCs w:val="16"/>
        </w:rPr>
        <w:t>) Pentru cadrele didactice detaşate în ultimii doi ani şcolari, punctajul se completează de către unitatea de învăţământ la care cadrul didactic este detaşat sau de către unitatea de învăţământ la care cadrul didactic este titular</w:t>
      </w:r>
      <w:r w:rsidR="003944F7" w:rsidRPr="005E2EFD">
        <w:rPr>
          <w:rFonts w:ascii="Times New Roman" w:eastAsia="Times New Roman" w:hAnsi="Times New Roman"/>
          <w:sz w:val="16"/>
          <w:szCs w:val="16"/>
        </w:rPr>
        <w:t>.</w:t>
      </w:r>
    </w:p>
    <w:p w14:paraId="4D4177E4"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63A14403" w14:textId="223C136C" w:rsidR="00E76414" w:rsidRPr="005E2EFD" w:rsidRDefault="00E76414" w:rsidP="005E2EFD">
      <w:pPr>
        <w:spacing w:after="0" w:line="240" w:lineRule="auto"/>
        <w:ind w:right="-2" w:firstLine="648"/>
        <w:jc w:val="both"/>
        <w:rPr>
          <w:rFonts w:ascii="Times New Roman" w:eastAsia="Times New Roman" w:hAnsi="Times New Roman"/>
          <w:i/>
          <w:sz w:val="16"/>
          <w:szCs w:val="16"/>
        </w:rPr>
      </w:pPr>
      <w:r w:rsidRPr="005E2EFD">
        <w:rPr>
          <w:rFonts w:ascii="Times New Roman" w:eastAsia="Times New Roman" w:hAnsi="Times New Roman"/>
          <w:i/>
          <w:sz w:val="16"/>
          <w:szCs w:val="16"/>
          <w:u w:val="single"/>
        </w:rPr>
        <w:t>NOTA 2</w:t>
      </w:r>
      <w:r w:rsidRPr="005E2EFD">
        <w:rPr>
          <w:rFonts w:ascii="Times New Roman" w:eastAsia="Times New Roman" w:hAnsi="Times New Roman"/>
          <w:i/>
          <w:sz w:val="16"/>
          <w:szCs w:val="16"/>
        </w:rPr>
        <w:t xml:space="preserve">. Punctajul se completează de către unitatea de învăţământ la care cadrul didactic este titular/ detaşat, se verifică şi eventual se recalculează în comisia de mobilitate a personalului didactic constituită la nivelul </w:t>
      </w:r>
      <w:r w:rsidRPr="005E2EFD">
        <w:rPr>
          <w:rFonts w:ascii="Times New Roman" w:eastAsia="Times New Roman" w:hAnsi="Times New Roman"/>
          <w:i/>
          <w:iCs/>
          <w:sz w:val="16"/>
          <w:szCs w:val="16"/>
        </w:rPr>
        <w:t>inspectoratului şcolar</w:t>
      </w:r>
      <w:r w:rsidRPr="005E2EFD">
        <w:rPr>
          <w:rFonts w:ascii="Times New Roman" w:eastAsia="Times New Roman" w:hAnsi="Times New Roman"/>
          <w:sz w:val="16"/>
          <w:szCs w:val="16"/>
        </w:rPr>
        <w:t xml:space="preserve"> </w:t>
      </w:r>
      <w:r w:rsidRPr="005E2EFD">
        <w:rPr>
          <w:rFonts w:ascii="Times New Roman" w:eastAsia="Times New Roman" w:hAnsi="Times New Roman"/>
          <w:i/>
          <w:sz w:val="16"/>
          <w:szCs w:val="16"/>
        </w:rPr>
        <w:t xml:space="preserve">pe baza criteriilor prevăzute în Anexa nr. 2 </w:t>
      </w:r>
      <w:r w:rsidR="009B640B" w:rsidRPr="005E2EFD">
        <w:rPr>
          <w:rFonts w:ascii="Times New Roman" w:eastAsia="Times New Roman" w:hAnsi="Times New Roman"/>
          <w:i/>
          <w:sz w:val="16"/>
          <w:szCs w:val="16"/>
        </w:rPr>
        <w:t xml:space="preserve">din Metodologie </w:t>
      </w:r>
      <w:r w:rsidRPr="005E2EFD">
        <w:rPr>
          <w:rFonts w:ascii="Times New Roman" w:eastAsia="Times New Roman" w:hAnsi="Times New Roman"/>
          <w:i/>
          <w:sz w:val="16"/>
          <w:szCs w:val="16"/>
        </w:rPr>
        <w:t xml:space="preserve">în conformitate cu detalierea din Fişa judeţeană/ a municipiului Bucureşti de evaluare. </w:t>
      </w:r>
    </w:p>
    <w:p w14:paraId="3CBB0D4B"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0C478C19" w14:textId="77777777" w:rsidR="009B640B" w:rsidRPr="005E2EFD" w:rsidRDefault="009B640B" w:rsidP="005E2EFD">
      <w:pPr>
        <w:spacing w:after="0" w:line="240" w:lineRule="auto"/>
        <w:ind w:right="-2"/>
        <w:jc w:val="both"/>
        <w:rPr>
          <w:rFonts w:ascii="Times New Roman" w:eastAsia="Times New Roman" w:hAnsi="Times New Roman"/>
          <w:sz w:val="16"/>
          <w:szCs w:val="16"/>
        </w:rPr>
      </w:pPr>
    </w:p>
    <w:p w14:paraId="1CD062B5" w14:textId="38693941"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i/>
          <w:sz w:val="16"/>
          <w:szCs w:val="16"/>
          <w:u w:val="single"/>
        </w:rPr>
        <w:t>ANEXEZ</w:t>
      </w:r>
      <w:r w:rsidR="003944F7" w:rsidRPr="005E2EFD">
        <w:rPr>
          <w:rFonts w:ascii="Times New Roman" w:eastAsia="Times New Roman" w:hAnsi="Times New Roman"/>
          <w:i/>
          <w:sz w:val="16"/>
          <w:szCs w:val="16"/>
          <w:u w:val="single"/>
        </w:rPr>
        <w:t>,</w:t>
      </w:r>
      <w:r w:rsidRPr="005E2EFD">
        <w:rPr>
          <w:rFonts w:ascii="Times New Roman" w:eastAsia="Times New Roman" w:hAnsi="Times New Roman"/>
          <w:i/>
          <w:sz w:val="16"/>
          <w:szCs w:val="16"/>
          <w:u w:val="single"/>
        </w:rPr>
        <w:t xml:space="preserve"> ÎN URMĂTOAREA ORDINE</w:t>
      </w:r>
      <w:r w:rsidR="003944F7" w:rsidRPr="005E2EFD">
        <w:rPr>
          <w:rFonts w:ascii="Times New Roman" w:eastAsia="Times New Roman" w:hAnsi="Times New Roman"/>
          <w:i/>
          <w:sz w:val="16"/>
          <w:szCs w:val="16"/>
          <w:u w:val="single"/>
        </w:rPr>
        <w:t>,</w:t>
      </w:r>
      <w:r w:rsidRPr="005E2EFD">
        <w:rPr>
          <w:rFonts w:ascii="Times New Roman" w:eastAsia="Times New Roman" w:hAnsi="Times New Roman"/>
          <w:sz w:val="16"/>
          <w:szCs w:val="16"/>
        </w:rPr>
        <w:t xml:space="preserve"> (în dosar)</w:t>
      </w:r>
      <w:r w:rsidRPr="005E2EFD">
        <w:rPr>
          <w:rFonts w:ascii="Times New Roman" w:eastAsia="Times New Roman" w:hAnsi="Times New Roman"/>
          <w:sz w:val="16"/>
          <w:szCs w:val="16"/>
          <w:vertAlign w:val="superscript"/>
        </w:rPr>
        <w:t>**</w:t>
      </w:r>
      <w:r w:rsidRPr="005E2EFD">
        <w:rPr>
          <w:rFonts w:ascii="Times New Roman" w:eastAsia="Times New Roman" w:hAnsi="Times New Roman"/>
          <w:sz w:val="16"/>
          <w:szCs w:val="16"/>
        </w:rPr>
        <w:t>documentele în original, respectiv în copie CERTIFICATE pentru conformitate cu originalul de către directorul unităţii unde funcţionez ca titular(ă)/ detaşat(ă)</w:t>
      </w:r>
      <w:r w:rsidRPr="005E2EFD">
        <w:rPr>
          <w:rFonts w:ascii="Times New Roman" w:eastAsia="Times New Roman" w:hAnsi="Times New Roman"/>
          <w:sz w:val="16"/>
          <w:szCs w:val="16"/>
          <w:vertAlign w:val="superscript"/>
        </w:rPr>
        <w:t>*</w:t>
      </w:r>
      <w:r w:rsidRPr="005E2EFD">
        <w:rPr>
          <w:rFonts w:ascii="Times New Roman" w:eastAsia="Times New Roman" w:hAnsi="Times New Roman"/>
          <w:sz w:val="16"/>
          <w:szCs w:val="16"/>
        </w:rPr>
        <w:t>:</w:t>
      </w:r>
    </w:p>
    <w:p w14:paraId="01676C8F"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77BC6344" w14:textId="152F7F69" w:rsidR="00E76414" w:rsidRPr="005E2EFD" w:rsidRDefault="00E76414" w:rsidP="005E2EFD">
      <w:pPr>
        <w:pStyle w:val="Listparagraf"/>
        <w:numPr>
          <w:ilvl w:val="3"/>
          <w:numId w:val="181"/>
        </w:numPr>
        <w:ind w:left="576" w:hanging="288"/>
        <w:jc w:val="both"/>
        <w:rPr>
          <w:sz w:val="16"/>
          <w:szCs w:val="16"/>
        </w:rPr>
      </w:pPr>
      <w:r w:rsidRPr="005E2EFD">
        <w:rPr>
          <w:sz w:val="16"/>
          <w:szCs w:val="16"/>
        </w:rPr>
        <w:t>copie de pe actul de numire/ transfer pe postul didactic de la unitatea de învăţământ la care funcţionez ca titular(ă)</w:t>
      </w:r>
      <w:r w:rsidR="009C7C3E" w:rsidRPr="005E2EFD">
        <w:rPr>
          <w:sz w:val="16"/>
          <w:szCs w:val="16"/>
        </w:rPr>
        <w:t>;</w:t>
      </w:r>
    </w:p>
    <w:p w14:paraId="11392630" w14:textId="21540BAF" w:rsidR="00E76414" w:rsidRPr="005E2EFD" w:rsidRDefault="00E76414" w:rsidP="005E2EFD">
      <w:pPr>
        <w:pStyle w:val="Listparagraf"/>
        <w:numPr>
          <w:ilvl w:val="3"/>
          <w:numId w:val="181"/>
        </w:numPr>
        <w:ind w:left="576" w:hanging="288"/>
        <w:jc w:val="both"/>
        <w:rPr>
          <w:sz w:val="16"/>
          <w:szCs w:val="16"/>
        </w:rPr>
      </w:pPr>
      <w:r w:rsidRPr="005E2EFD">
        <w:rPr>
          <w:sz w:val="16"/>
          <w:szCs w:val="16"/>
        </w:rPr>
        <w:t>copia actului de identitate (B.I/ C.I) din care să rezulte domiciliul şi de pe actele doveditoare privind schimbarea numelui, dacă este cazul</w:t>
      </w:r>
      <w:r w:rsidR="009C7C3E" w:rsidRPr="005E2EFD">
        <w:rPr>
          <w:sz w:val="16"/>
          <w:szCs w:val="16"/>
        </w:rPr>
        <w:t>;</w:t>
      </w:r>
    </w:p>
    <w:p w14:paraId="587AAF77" w14:textId="30816696" w:rsidR="00E76414" w:rsidRPr="005E2EFD" w:rsidRDefault="00E76414" w:rsidP="005E2EFD">
      <w:pPr>
        <w:pStyle w:val="Listparagraf"/>
        <w:numPr>
          <w:ilvl w:val="3"/>
          <w:numId w:val="181"/>
        </w:numPr>
        <w:ind w:left="576" w:hanging="288"/>
        <w:jc w:val="both"/>
        <w:rPr>
          <w:sz w:val="16"/>
          <w:szCs w:val="16"/>
        </w:rPr>
      </w:pPr>
      <w:r w:rsidRPr="005E2EFD">
        <w:rPr>
          <w:sz w:val="16"/>
          <w:szCs w:val="16"/>
        </w:rPr>
        <w:t>copii de pe actele de studii (inclusiv foaia matricolă)</w:t>
      </w:r>
      <w:r w:rsidR="009C7C3E" w:rsidRPr="005E2EFD">
        <w:rPr>
          <w:sz w:val="16"/>
          <w:szCs w:val="16"/>
        </w:rPr>
        <w:t>;</w:t>
      </w:r>
    </w:p>
    <w:p w14:paraId="2AEFAF44" w14:textId="6D230A7D" w:rsidR="009C7C3E" w:rsidRPr="005E2EFD" w:rsidRDefault="00E76414" w:rsidP="005E2EFD">
      <w:pPr>
        <w:pStyle w:val="Listparagraf"/>
        <w:numPr>
          <w:ilvl w:val="3"/>
          <w:numId w:val="181"/>
        </w:numPr>
        <w:ind w:left="576" w:hanging="288"/>
        <w:jc w:val="both"/>
        <w:rPr>
          <w:sz w:val="16"/>
          <w:szCs w:val="16"/>
        </w:rPr>
      </w:pPr>
      <w:r w:rsidRPr="005E2EFD">
        <w:rPr>
          <w:sz w:val="16"/>
          <w:szCs w:val="16"/>
        </w:rPr>
        <w:t>copii de pe certificatele de grade didactice</w:t>
      </w:r>
      <w:r w:rsidR="009C7C3E" w:rsidRPr="005E2EFD">
        <w:rPr>
          <w:sz w:val="16"/>
          <w:szCs w:val="16"/>
        </w:rPr>
        <w:t>;</w:t>
      </w:r>
    </w:p>
    <w:p w14:paraId="2230C1A2" w14:textId="2E07BC2A" w:rsidR="00E76414" w:rsidRPr="005E2EFD" w:rsidRDefault="00E76414" w:rsidP="005E2EFD">
      <w:pPr>
        <w:pStyle w:val="Listparagraf"/>
        <w:numPr>
          <w:ilvl w:val="3"/>
          <w:numId w:val="181"/>
        </w:numPr>
        <w:ind w:left="576" w:hanging="288"/>
        <w:jc w:val="both"/>
        <w:rPr>
          <w:sz w:val="16"/>
          <w:szCs w:val="16"/>
        </w:rPr>
      </w:pPr>
      <w:r w:rsidRPr="005E2EFD">
        <w:rPr>
          <w:sz w:val="16"/>
          <w:szCs w:val="16"/>
        </w:rPr>
        <w:t>adeverinţe/ adeverinţă privind calificativele din ultimii 2 ani şcolari încheiați în care am desfăşurat activitate didactică (</w:t>
      </w:r>
      <w:r w:rsidRPr="005E2EFD">
        <w:rPr>
          <w:i/>
          <w:sz w:val="16"/>
          <w:szCs w:val="16"/>
        </w:rPr>
        <w:t>pentru absolvenţii promoțiilor 2023, 2022 şi debutanții în primul sau al doilea an de activitate, adeverinţe/ adeverinţă conform NOTEI 1</w:t>
      </w:r>
      <w:r w:rsidRPr="005E2EFD">
        <w:rPr>
          <w:sz w:val="16"/>
          <w:szCs w:val="16"/>
        </w:rPr>
        <w:t>)</w:t>
      </w:r>
      <w:r w:rsidR="009C7C3E" w:rsidRPr="005E2EFD">
        <w:rPr>
          <w:sz w:val="16"/>
          <w:szCs w:val="16"/>
        </w:rPr>
        <w:t>;</w:t>
      </w:r>
    </w:p>
    <w:p w14:paraId="438120EB" w14:textId="66E01810" w:rsidR="00E76414" w:rsidRPr="005E2EFD" w:rsidRDefault="00E76414" w:rsidP="005E2EFD">
      <w:pPr>
        <w:pStyle w:val="Listparagraf"/>
        <w:numPr>
          <w:ilvl w:val="3"/>
          <w:numId w:val="181"/>
        </w:numPr>
        <w:ind w:left="576" w:hanging="288"/>
        <w:jc w:val="both"/>
        <w:rPr>
          <w:sz w:val="16"/>
          <w:szCs w:val="16"/>
        </w:rPr>
      </w:pPr>
      <w:r w:rsidRPr="005E2EFD">
        <w:rPr>
          <w:sz w:val="16"/>
          <w:szCs w:val="16"/>
        </w:rPr>
        <w:t>fişa județeană/ a municipiului Bucureşti de evaluare a activităţii metodice şi ştiinţifice la nivel de şcoală, judeţ, naţional, în original, însoţite de copii ale documentelor justificative (detalierea punctajelor din anexa 2 la Metodologie)</w:t>
      </w:r>
      <w:r w:rsidR="009C7C3E" w:rsidRPr="005E2EFD">
        <w:rPr>
          <w:sz w:val="16"/>
          <w:szCs w:val="16"/>
        </w:rPr>
        <w:t>;</w:t>
      </w:r>
    </w:p>
    <w:p w14:paraId="4BD8B2A2" w14:textId="543B81C0" w:rsidR="00E76414" w:rsidRPr="005E2EFD" w:rsidRDefault="00E76414" w:rsidP="005E2EFD">
      <w:pPr>
        <w:pStyle w:val="Listparagraf"/>
        <w:numPr>
          <w:ilvl w:val="3"/>
          <w:numId w:val="181"/>
        </w:numPr>
        <w:ind w:left="576" w:hanging="288"/>
        <w:jc w:val="both"/>
        <w:rPr>
          <w:sz w:val="16"/>
          <w:szCs w:val="16"/>
        </w:rPr>
      </w:pPr>
      <w:r w:rsidRPr="005E2EFD">
        <w:rPr>
          <w:sz w:val="16"/>
          <w:szCs w:val="16"/>
        </w:rPr>
        <w:lastRenderedPageBreak/>
        <w:t>copii ale programelor şcolare elaborate şi aprobate, ale coperţilor manualelor şcolare, ghidurilor şi cărţilor, ale studiilor şi articolelor publicate, documentelor prin care s-au omologat materialele didactice</w:t>
      </w:r>
      <w:r w:rsidR="009C7C3E" w:rsidRPr="005E2EFD">
        <w:rPr>
          <w:sz w:val="16"/>
          <w:szCs w:val="16"/>
        </w:rPr>
        <w:t>;</w:t>
      </w:r>
    </w:p>
    <w:p w14:paraId="5349D3D5" w14:textId="78FF256F" w:rsidR="00E76414" w:rsidRPr="005E2EFD" w:rsidRDefault="00E76414" w:rsidP="005E2EFD">
      <w:pPr>
        <w:pStyle w:val="Listparagraf"/>
        <w:numPr>
          <w:ilvl w:val="3"/>
          <w:numId w:val="181"/>
        </w:numPr>
        <w:ind w:left="576" w:hanging="288"/>
        <w:jc w:val="both"/>
        <w:rPr>
          <w:sz w:val="16"/>
          <w:szCs w:val="16"/>
        </w:rPr>
      </w:pPr>
      <w:r w:rsidRPr="005E2EFD">
        <w:rPr>
          <w:sz w:val="16"/>
          <w:szCs w:val="16"/>
        </w:rPr>
        <w:t>copii ale adeverinţelor/ diplomelor din care reiese participarea la activităţi desfăşurate în cadrul programelor de reformă coordonate de Ministerul Educației şi/ sau participarea la activităţi desfăşurate în cadrul programelor de formare continuă</w:t>
      </w:r>
      <w:r w:rsidR="009C7C3E" w:rsidRPr="005E2EFD">
        <w:rPr>
          <w:sz w:val="16"/>
          <w:szCs w:val="16"/>
        </w:rPr>
        <w:t>;</w:t>
      </w:r>
    </w:p>
    <w:p w14:paraId="52506A32" w14:textId="557069F6" w:rsidR="00E76414" w:rsidRPr="005E2EFD" w:rsidRDefault="00E76414" w:rsidP="005E2EFD">
      <w:pPr>
        <w:pStyle w:val="Listparagraf"/>
        <w:numPr>
          <w:ilvl w:val="3"/>
          <w:numId w:val="181"/>
        </w:numPr>
        <w:ind w:left="576" w:hanging="288"/>
        <w:jc w:val="both"/>
        <w:rPr>
          <w:sz w:val="16"/>
          <w:szCs w:val="16"/>
        </w:rPr>
      </w:pPr>
      <w:r w:rsidRPr="005E2EFD">
        <w:rPr>
          <w:sz w:val="16"/>
          <w:szCs w:val="16"/>
        </w:rPr>
        <w:t>copia filei corespunzătoare din registrul general de evidenţă a salariaţilor</w:t>
      </w:r>
      <w:r w:rsidR="009C7C3E" w:rsidRPr="005E2EFD">
        <w:rPr>
          <w:sz w:val="16"/>
          <w:szCs w:val="16"/>
        </w:rPr>
        <w:t>;</w:t>
      </w:r>
    </w:p>
    <w:p w14:paraId="7206D581" w14:textId="47212E69" w:rsidR="00E76414" w:rsidRPr="005E2EFD" w:rsidRDefault="00E76414" w:rsidP="005E2EFD">
      <w:pPr>
        <w:pStyle w:val="Listparagraf"/>
        <w:numPr>
          <w:ilvl w:val="3"/>
          <w:numId w:val="181"/>
        </w:numPr>
        <w:ind w:left="576" w:hanging="288"/>
        <w:jc w:val="both"/>
        <w:rPr>
          <w:sz w:val="16"/>
          <w:szCs w:val="16"/>
        </w:rPr>
      </w:pPr>
      <w:r w:rsidRPr="005E2EFD">
        <w:rPr>
          <w:sz w:val="16"/>
          <w:szCs w:val="16"/>
        </w:rPr>
        <w:t>copii ale deciziilor de detaşare din perioada 01.09.2014 – 31.08.2024 (dacă este cazul)</w:t>
      </w:r>
      <w:r w:rsidR="009C7C3E" w:rsidRPr="005E2EFD">
        <w:rPr>
          <w:sz w:val="16"/>
          <w:szCs w:val="16"/>
        </w:rPr>
        <w:t>;</w:t>
      </w:r>
    </w:p>
    <w:p w14:paraId="0B39B1CC" w14:textId="5A2C3172" w:rsidR="00E76414" w:rsidRPr="005E2EFD" w:rsidRDefault="00E76414" w:rsidP="005E2EFD">
      <w:pPr>
        <w:pStyle w:val="Listparagraf"/>
        <w:numPr>
          <w:ilvl w:val="3"/>
          <w:numId w:val="181"/>
        </w:numPr>
        <w:ind w:left="576" w:hanging="288"/>
        <w:rPr>
          <w:sz w:val="16"/>
          <w:szCs w:val="16"/>
        </w:rPr>
      </w:pPr>
      <w:r w:rsidRPr="005E2EFD">
        <w:rPr>
          <w:sz w:val="16"/>
          <w:szCs w:val="16"/>
        </w:rPr>
        <w:t>copia filei corespunzătoare din registrul general de evidenţă a salariaţilor</w:t>
      </w:r>
      <w:r w:rsidR="009C7C3E" w:rsidRPr="005E2EFD">
        <w:rPr>
          <w:sz w:val="16"/>
          <w:szCs w:val="16"/>
        </w:rPr>
        <w:t>;</w:t>
      </w:r>
    </w:p>
    <w:p w14:paraId="3F66A35F" w14:textId="63D6C9B2" w:rsidR="00E76414" w:rsidRPr="005E2EFD" w:rsidRDefault="00E76414" w:rsidP="005E2EFD">
      <w:pPr>
        <w:pStyle w:val="Listparagraf"/>
        <w:numPr>
          <w:ilvl w:val="3"/>
          <w:numId w:val="181"/>
        </w:numPr>
        <w:ind w:left="576" w:hanging="288"/>
        <w:jc w:val="both"/>
        <w:rPr>
          <w:sz w:val="16"/>
          <w:szCs w:val="16"/>
        </w:rPr>
      </w:pPr>
      <w:r w:rsidRPr="005E2EFD">
        <w:rPr>
          <w:sz w:val="16"/>
          <w:szCs w:val="16"/>
        </w:rPr>
        <w:t>adeverinţa, eliberată de unitatea de învăţământ la care funcţionez ca titular(ă)/ detaşat(ă), din care să rezulte vechimea efectivă la catedră (inclusiv perioada rezervării catedrei), în original</w:t>
      </w:r>
      <w:r w:rsidR="009C7C3E" w:rsidRPr="005E2EFD">
        <w:rPr>
          <w:sz w:val="16"/>
          <w:szCs w:val="16"/>
        </w:rPr>
        <w:t>;</w:t>
      </w:r>
    </w:p>
    <w:p w14:paraId="5F963932" w14:textId="459C0C30" w:rsidR="00E76414" w:rsidRPr="005E2EFD" w:rsidRDefault="00E76414" w:rsidP="005E2EFD">
      <w:pPr>
        <w:pStyle w:val="Listparagraf"/>
        <w:numPr>
          <w:ilvl w:val="3"/>
          <w:numId w:val="181"/>
        </w:numPr>
        <w:ind w:left="576" w:hanging="288"/>
        <w:jc w:val="both"/>
        <w:rPr>
          <w:sz w:val="16"/>
          <w:szCs w:val="16"/>
        </w:rPr>
      </w:pPr>
      <w:r w:rsidRPr="005E2EFD">
        <w:rPr>
          <w:sz w:val="16"/>
          <w:szCs w:val="16"/>
        </w:rPr>
        <w:t>adeverinţă eliberată de unitatea de învăţământ unde sunt titular(a) din care să rezulte situaţia postului (structura pe ore şi discipline a catedrei, viabilitatea postului/ catedrei, nivelul de învăţământ şi regimul de mediu pentru anul şcolar 2023 - 2024), în original</w:t>
      </w:r>
      <w:r w:rsidR="009C7C3E" w:rsidRPr="005E2EFD">
        <w:rPr>
          <w:sz w:val="16"/>
          <w:szCs w:val="16"/>
        </w:rPr>
        <w:t>;</w:t>
      </w:r>
    </w:p>
    <w:p w14:paraId="211D0A28" w14:textId="3B0124DD" w:rsidR="00E76414" w:rsidRPr="005E2EFD" w:rsidRDefault="00E76414" w:rsidP="005E2EFD">
      <w:pPr>
        <w:pStyle w:val="Listparagraf"/>
        <w:numPr>
          <w:ilvl w:val="3"/>
          <w:numId w:val="181"/>
        </w:numPr>
        <w:ind w:left="576" w:hanging="288"/>
        <w:jc w:val="both"/>
        <w:rPr>
          <w:sz w:val="16"/>
          <w:szCs w:val="16"/>
        </w:rPr>
      </w:pPr>
      <w:r w:rsidRPr="005E2EFD">
        <w:rPr>
          <w:sz w:val="16"/>
          <w:szCs w:val="16"/>
        </w:rPr>
        <w:t>documentele care să ateste punctajul acordat, eventual pentru criteriile socio-umane</w:t>
      </w:r>
      <w:r w:rsidR="009C7C3E" w:rsidRPr="005E2EFD">
        <w:rPr>
          <w:sz w:val="16"/>
          <w:szCs w:val="16"/>
        </w:rPr>
        <w:t>;</w:t>
      </w:r>
    </w:p>
    <w:p w14:paraId="721B75F2" w14:textId="52FD1118" w:rsidR="00E76414" w:rsidRPr="005E2EFD" w:rsidRDefault="00E76414" w:rsidP="005E2EFD">
      <w:pPr>
        <w:pStyle w:val="Listparagraf"/>
        <w:numPr>
          <w:ilvl w:val="3"/>
          <w:numId w:val="181"/>
        </w:numPr>
        <w:ind w:left="576" w:hanging="288"/>
        <w:jc w:val="both"/>
        <w:rPr>
          <w:sz w:val="16"/>
          <w:szCs w:val="16"/>
        </w:rPr>
      </w:pPr>
      <w:r w:rsidRPr="005E2EFD">
        <w:rPr>
          <w:sz w:val="16"/>
          <w:szCs w:val="16"/>
        </w:rPr>
        <w:t>copii ale avizelor şi atestatelor necesare ocupării postului didactic/ catedrei, dacă este cazul</w:t>
      </w:r>
      <w:r w:rsidR="009C7C3E" w:rsidRPr="005E2EFD">
        <w:rPr>
          <w:sz w:val="16"/>
          <w:szCs w:val="16"/>
        </w:rPr>
        <w:t>;</w:t>
      </w:r>
    </w:p>
    <w:p w14:paraId="2288C7D1" w14:textId="6126531B" w:rsidR="00E76414" w:rsidRPr="005E2EFD" w:rsidRDefault="00E76414" w:rsidP="005E2EFD">
      <w:pPr>
        <w:pStyle w:val="Listparagraf"/>
        <w:numPr>
          <w:ilvl w:val="3"/>
          <w:numId w:val="181"/>
        </w:numPr>
        <w:ind w:left="576" w:hanging="288"/>
        <w:jc w:val="both"/>
        <w:rPr>
          <w:sz w:val="16"/>
          <w:szCs w:val="16"/>
        </w:rPr>
      </w:pPr>
      <w:r w:rsidRPr="005E2EFD">
        <w:rPr>
          <w:sz w:val="16"/>
          <w:szCs w:val="16"/>
        </w:rPr>
        <w:t>adeverință/ adeverinţe eliberată/eliberate de unitatea/ unitățile de învăţământ la care sunt titular(ă)/ detaşat(ă) privind sancţiunile disciplinare din ultimii 2 ani şcolari încheiaţi şi de pe parcursul anului școlar în curs;</w:t>
      </w:r>
    </w:p>
    <w:p w14:paraId="74665CFD" w14:textId="52558A09" w:rsidR="00E76414" w:rsidRPr="005E2EFD" w:rsidRDefault="00E76414" w:rsidP="005E2EFD">
      <w:pPr>
        <w:pStyle w:val="Listparagraf"/>
        <w:numPr>
          <w:ilvl w:val="3"/>
          <w:numId w:val="181"/>
        </w:numPr>
        <w:ind w:left="576" w:hanging="288"/>
        <w:jc w:val="both"/>
        <w:rPr>
          <w:sz w:val="16"/>
          <w:szCs w:val="16"/>
        </w:rPr>
      </w:pPr>
      <w:r w:rsidRPr="005E2EFD">
        <w:rPr>
          <w:sz w:val="16"/>
          <w:szCs w:val="16"/>
        </w:rPr>
        <w:t>candidaţii din alte judeţe vor anexa, în mod obligatoriu, adeverinţă eliberată de inspectoratul şcolar al judeţului respectiv din care să rezulte că cererea de detaşare la cerere a solicitantului în alt judeţ a fost luată în evidenţă, în original;</w:t>
      </w:r>
    </w:p>
    <w:p w14:paraId="160A3B5E" w14:textId="4A8A312E" w:rsidR="00E76414" w:rsidRPr="005E2EFD" w:rsidRDefault="003944F7" w:rsidP="005E2EFD">
      <w:pPr>
        <w:pStyle w:val="Listparagraf"/>
        <w:numPr>
          <w:ilvl w:val="3"/>
          <w:numId w:val="181"/>
        </w:numPr>
        <w:ind w:left="576" w:hanging="288"/>
        <w:jc w:val="both"/>
        <w:rPr>
          <w:sz w:val="16"/>
          <w:szCs w:val="16"/>
        </w:rPr>
      </w:pPr>
      <w:r w:rsidRPr="005E2EFD">
        <w:rPr>
          <w:sz w:val="16"/>
          <w:szCs w:val="16"/>
        </w:rPr>
        <w:t>d</w:t>
      </w:r>
      <w:r w:rsidR="00E76414" w:rsidRPr="005E2EFD">
        <w:rPr>
          <w:sz w:val="16"/>
          <w:szCs w:val="16"/>
        </w:rPr>
        <w:t>eclaraţie privind postul didactic de predare/catedra ocupat(ă) în etapele anterioare ale mobilităţii personalului didactic.</w:t>
      </w:r>
    </w:p>
    <w:p w14:paraId="21943687" w14:textId="77777777" w:rsidR="00E76414" w:rsidRPr="005E2EFD" w:rsidRDefault="00E76414" w:rsidP="005E2EFD">
      <w:pPr>
        <w:spacing w:after="0" w:line="240" w:lineRule="auto"/>
        <w:ind w:left="284" w:right="-2"/>
        <w:jc w:val="both"/>
        <w:rPr>
          <w:rFonts w:ascii="Times New Roman" w:eastAsia="Times New Roman" w:hAnsi="Times New Roman"/>
          <w:sz w:val="16"/>
          <w:szCs w:val="16"/>
        </w:rPr>
      </w:pPr>
    </w:p>
    <w:p w14:paraId="4DFCA76B" w14:textId="77777777" w:rsidR="00E76414" w:rsidRPr="005E2EFD" w:rsidRDefault="00E76414" w:rsidP="005E2EFD">
      <w:pPr>
        <w:spacing w:after="0" w:line="240" w:lineRule="auto"/>
        <w:ind w:left="567" w:right="-2"/>
        <w:jc w:val="both"/>
        <w:rPr>
          <w:rFonts w:ascii="Times New Roman" w:eastAsia="Times New Roman" w:hAnsi="Times New Roman"/>
          <w:sz w:val="16"/>
          <w:szCs w:val="16"/>
        </w:rPr>
      </w:pPr>
    </w:p>
    <w:p w14:paraId="70AF8D8F" w14:textId="13DE7E9D" w:rsidR="00E76414" w:rsidRPr="005E2EFD" w:rsidRDefault="00E76414" w:rsidP="005E2EFD">
      <w:pPr>
        <w:spacing w:after="0" w:line="240" w:lineRule="auto"/>
        <w:ind w:right="-2"/>
        <w:jc w:val="both"/>
        <w:rPr>
          <w:rFonts w:ascii="Times New Roman" w:eastAsia="Times New Roman" w:hAnsi="Times New Roman"/>
          <w:i/>
          <w:sz w:val="16"/>
          <w:szCs w:val="16"/>
        </w:rPr>
      </w:pPr>
      <w:r w:rsidRPr="005E2EFD">
        <w:rPr>
          <w:rFonts w:ascii="Times New Roman" w:eastAsia="Times New Roman" w:hAnsi="Times New Roman"/>
          <w:i/>
          <w:sz w:val="16"/>
          <w:szCs w:val="16"/>
        </w:rPr>
        <w:t>*Documentele anexate pot fi certificate pentru conformitate cu originalul și la depunerea dosarului</w:t>
      </w:r>
      <w:r w:rsidR="003944F7" w:rsidRPr="005E2EFD">
        <w:rPr>
          <w:rFonts w:ascii="Times New Roman" w:eastAsia="Times New Roman" w:hAnsi="Times New Roman"/>
          <w:i/>
          <w:sz w:val="16"/>
          <w:szCs w:val="16"/>
        </w:rPr>
        <w:t>,</w:t>
      </w:r>
      <w:r w:rsidRPr="005E2EFD">
        <w:rPr>
          <w:rFonts w:ascii="Times New Roman" w:eastAsia="Times New Roman" w:hAnsi="Times New Roman"/>
          <w:i/>
          <w:sz w:val="16"/>
          <w:szCs w:val="16"/>
        </w:rPr>
        <w:t xml:space="preserve"> în acest caz fiind necesară prezentarea documentului în original</w:t>
      </w:r>
      <w:r w:rsidR="003944F7" w:rsidRPr="005E2EFD">
        <w:rPr>
          <w:rFonts w:ascii="Times New Roman" w:eastAsia="Times New Roman" w:hAnsi="Times New Roman"/>
          <w:i/>
          <w:sz w:val="16"/>
          <w:szCs w:val="16"/>
        </w:rPr>
        <w:t>.</w:t>
      </w:r>
    </w:p>
    <w:p w14:paraId="19D6910D" w14:textId="77777777" w:rsidR="00E76414" w:rsidRPr="005E2EFD" w:rsidRDefault="00E76414" w:rsidP="005E2EFD">
      <w:pPr>
        <w:spacing w:after="0" w:line="240" w:lineRule="auto"/>
        <w:ind w:right="-2"/>
        <w:jc w:val="both"/>
        <w:rPr>
          <w:rFonts w:ascii="Times New Roman" w:eastAsia="Times New Roman" w:hAnsi="Times New Roman"/>
          <w:i/>
          <w:sz w:val="16"/>
          <w:szCs w:val="16"/>
        </w:rPr>
      </w:pPr>
      <w:r w:rsidRPr="005E2EFD">
        <w:rPr>
          <w:rFonts w:ascii="Times New Roman" w:eastAsia="Times New Roman" w:hAnsi="Times New Roman"/>
          <w:i/>
          <w:sz w:val="16"/>
          <w:szCs w:val="16"/>
        </w:rPr>
        <w:t xml:space="preserve">**Depunerea dosarelor se poate realiza și în mediul online, conform procedurilor stabilite la nivelul comisiei de mobilitate din cadrul inspectoratelor școlare. </w:t>
      </w:r>
    </w:p>
    <w:p w14:paraId="57875AFD" w14:textId="77777777" w:rsidR="00E76414" w:rsidRPr="005E2EFD" w:rsidRDefault="00E76414" w:rsidP="005E2EFD">
      <w:pPr>
        <w:spacing w:after="0" w:line="240" w:lineRule="auto"/>
        <w:ind w:right="-2"/>
        <w:jc w:val="both"/>
        <w:rPr>
          <w:rFonts w:ascii="Times New Roman" w:eastAsia="Times New Roman" w:hAnsi="Times New Roman"/>
          <w:b/>
          <w:sz w:val="16"/>
          <w:szCs w:val="16"/>
        </w:rPr>
      </w:pPr>
    </w:p>
    <w:p w14:paraId="7EBA8FBF" w14:textId="77777777" w:rsidR="00E76414" w:rsidRPr="005E2EFD" w:rsidRDefault="00E76414" w:rsidP="005E2EFD">
      <w:pPr>
        <w:spacing w:after="0" w:line="240" w:lineRule="auto"/>
        <w:ind w:right="-2"/>
        <w:jc w:val="both"/>
        <w:rPr>
          <w:rFonts w:ascii="Times New Roman" w:eastAsia="Times New Roman" w:hAnsi="Times New Roman"/>
          <w:b/>
          <w:sz w:val="16"/>
          <w:szCs w:val="16"/>
        </w:rPr>
      </w:pPr>
    </w:p>
    <w:p w14:paraId="56298B8B" w14:textId="77777777" w:rsidR="00E76414" w:rsidRPr="005E2EFD" w:rsidRDefault="00E76414" w:rsidP="005E2EFD">
      <w:pPr>
        <w:spacing w:after="0" w:line="240" w:lineRule="auto"/>
        <w:ind w:right="-2"/>
        <w:jc w:val="both"/>
        <w:rPr>
          <w:rFonts w:ascii="Times New Roman" w:eastAsia="Times New Roman" w:hAnsi="Times New Roman"/>
          <w:b/>
          <w:sz w:val="16"/>
          <w:szCs w:val="16"/>
        </w:rPr>
      </w:pPr>
    </w:p>
    <w:p w14:paraId="12DB48C3" w14:textId="77777777" w:rsidR="00E76414" w:rsidRPr="005E2EFD" w:rsidRDefault="00E76414" w:rsidP="005E2EFD">
      <w:pPr>
        <w:spacing w:after="0" w:line="240" w:lineRule="auto"/>
        <w:ind w:right="-2"/>
        <w:jc w:val="center"/>
        <w:rPr>
          <w:rFonts w:ascii="Times New Roman" w:eastAsia="Times New Roman" w:hAnsi="Times New Roman"/>
          <w:sz w:val="16"/>
          <w:szCs w:val="16"/>
        </w:rPr>
      </w:pPr>
      <w:r w:rsidRPr="005E2EFD">
        <w:rPr>
          <w:rFonts w:ascii="Times New Roman" w:eastAsia="Times New Roman" w:hAnsi="Times New Roman"/>
          <w:sz w:val="16"/>
          <w:szCs w:val="16"/>
        </w:rPr>
        <w:t>SE COMPLETEAZĂ DUPĂ REPARTIZAREA PE POSTURI</w:t>
      </w:r>
    </w:p>
    <w:p w14:paraId="01831E96" w14:textId="77777777" w:rsidR="00E76414" w:rsidRPr="005E2EFD" w:rsidRDefault="00E76414" w:rsidP="005E2EFD">
      <w:pPr>
        <w:spacing w:after="0" w:line="240" w:lineRule="auto"/>
        <w:ind w:right="-2"/>
        <w:jc w:val="both"/>
        <w:rPr>
          <w:rFonts w:ascii="Times New Roman" w:eastAsia="Times New Roman" w:hAnsi="Times New Roman"/>
          <w:b/>
          <w:sz w:val="16"/>
          <w:szCs w:val="16"/>
        </w:rPr>
      </w:pPr>
    </w:p>
    <w:p w14:paraId="1E390762" w14:textId="77777777" w:rsidR="00E76414" w:rsidRPr="005E2EFD" w:rsidRDefault="00E76414" w:rsidP="005E2EFD">
      <w:pPr>
        <w:spacing w:after="0" w:line="240" w:lineRule="auto"/>
        <w:ind w:right="-2" w:firstLine="540"/>
        <w:jc w:val="both"/>
        <w:rPr>
          <w:rFonts w:ascii="Times New Roman" w:eastAsia="Times New Roman" w:hAnsi="Times New Roman"/>
          <w:sz w:val="16"/>
          <w:szCs w:val="16"/>
        </w:rPr>
      </w:pPr>
      <w:r w:rsidRPr="005E2EFD">
        <w:rPr>
          <w:rFonts w:ascii="Times New Roman" w:eastAsia="Times New Roman" w:hAnsi="Times New Roman"/>
          <w:b/>
          <w:sz w:val="16"/>
          <w:szCs w:val="16"/>
        </w:rPr>
        <w:t>**)</w:t>
      </w:r>
      <w:r w:rsidRPr="005E2EFD">
        <w:rPr>
          <w:rFonts w:ascii="Times New Roman" w:eastAsia="Times New Roman" w:hAnsi="Times New Roman"/>
          <w:sz w:val="16"/>
          <w:szCs w:val="16"/>
        </w:rPr>
        <w:t xml:space="preserve"> Subsemnatul(a)_______________________________________________, legitimat(ă) cu (B.I/ C.I) ______ seria ______ nr.______________, eliberat de Poliţia_______________________, OPTEZ ca începând cu data de 1 septembrie 2024, să fiu detaşat(ă) la cerere pe(la) postul/ catedra:</w:t>
      </w:r>
    </w:p>
    <w:p w14:paraId="5B149E82" w14:textId="77777777" w:rsidR="008E4634" w:rsidRPr="005E2EFD" w:rsidRDefault="008E4634" w:rsidP="005E2EFD">
      <w:pPr>
        <w:spacing w:after="0" w:line="240" w:lineRule="auto"/>
        <w:ind w:right="-2" w:firstLine="540"/>
        <w:jc w:val="both"/>
        <w:rPr>
          <w:rFonts w:ascii="Times New Roman" w:eastAsia="Times New Roman" w:hAnsi="Times New Roman"/>
          <w:sz w:val="16"/>
          <w:szCs w:val="16"/>
        </w:rPr>
      </w:pPr>
    </w:p>
    <w:p w14:paraId="0CDCF87F" w14:textId="77777777" w:rsidR="00E76414" w:rsidRPr="005E2EFD" w:rsidRDefault="00E76414" w:rsidP="005E2EFD">
      <w:pPr>
        <w:spacing w:after="0" w:line="240" w:lineRule="auto"/>
        <w:ind w:left="720" w:right="-2"/>
        <w:jc w:val="both"/>
        <w:rPr>
          <w:rFonts w:ascii="Times New Roman" w:eastAsia="Times New Roman" w:hAnsi="Times New Roman"/>
          <w:sz w:val="16"/>
          <w:szCs w:val="16"/>
        </w:rPr>
      </w:pPr>
    </w:p>
    <w:p w14:paraId="7EC76B4F" w14:textId="77777777" w:rsidR="008E4634" w:rsidRPr="005E2EFD" w:rsidRDefault="008E4634" w:rsidP="005E2EFD">
      <w:pPr>
        <w:spacing w:after="0" w:line="240" w:lineRule="auto"/>
        <w:ind w:right="-2"/>
        <w:jc w:val="both"/>
        <w:rPr>
          <w:rFonts w:ascii="Times New Roman" w:eastAsia="Times New Roman" w:hAnsi="Times New Roman"/>
          <w:sz w:val="16"/>
          <w:szCs w:val="16"/>
        </w:rPr>
      </w:pPr>
    </w:p>
    <w:tbl>
      <w:tblPr>
        <w:tblStyle w:val="Tabelgril"/>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045"/>
        <w:gridCol w:w="3600"/>
        <w:gridCol w:w="2839"/>
      </w:tblGrid>
      <w:tr w:rsidR="005E2EFD" w:rsidRPr="005E2EFD" w14:paraId="4ACE44BA" w14:textId="77777777" w:rsidTr="001164F8">
        <w:trPr>
          <w:jc w:val="center"/>
        </w:trPr>
        <w:tc>
          <w:tcPr>
            <w:tcW w:w="4045" w:type="dxa"/>
          </w:tcPr>
          <w:p w14:paraId="7C562328" w14:textId="77777777" w:rsidR="008E4634" w:rsidRPr="005E2EFD" w:rsidRDefault="008E463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 xml:space="preserve">     Unitatea de învăţământ</w:t>
            </w:r>
          </w:p>
          <w:p w14:paraId="0F8FA122" w14:textId="77777777" w:rsidR="008E4634" w:rsidRPr="005E2EFD" w:rsidRDefault="008E4634" w:rsidP="005E2EFD">
            <w:pPr>
              <w:spacing w:after="0" w:line="240" w:lineRule="auto"/>
              <w:ind w:right="-2"/>
              <w:jc w:val="center"/>
              <w:rPr>
                <w:rFonts w:ascii="Times New Roman" w:eastAsia="Times New Roman" w:hAnsi="Times New Roman"/>
                <w:sz w:val="16"/>
                <w:szCs w:val="16"/>
              </w:rPr>
            </w:pPr>
          </w:p>
          <w:p w14:paraId="14254289" w14:textId="77777777" w:rsidR="008E4634" w:rsidRPr="005E2EFD" w:rsidRDefault="008E4634" w:rsidP="005E2EFD">
            <w:pPr>
              <w:spacing w:after="0" w:line="240" w:lineRule="auto"/>
              <w:ind w:right="-2"/>
              <w:jc w:val="both"/>
              <w:rPr>
                <w:rFonts w:ascii="Times New Roman" w:eastAsia="Times New Roman" w:hAnsi="Times New Roman"/>
                <w:sz w:val="16"/>
                <w:szCs w:val="16"/>
              </w:rPr>
            </w:pPr>
          </w:p>
        </w:tc>
        <w:tc>
          <w:tcPr>
            <w:tcW w:w="3600" w:type="dxa"/>
          </w:tcPr>
          <w:p w14:paraId="7476498C" w14:textId="77777777" w:rsidR="008E4634" w:rsidRPr="005E2EFD" w:rsidRDefault="008E463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Post / catedra</w:t>
            </w:r>
          </w:p>
          <w:p w14:paraId="78F08082" w14:textId="77777777" w:rsidR="008E4634" w:rsidRPr="005E2EFD" w:rsidRDefault="008E463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(Nr. ore)</w:t>
            </w:r>
          </w:p>
        </w:tc>
        <w:tc>
          <w:tcPr>
            <w:tcW w:w="2839" w:type="dxa"/>
          </w:tcPr>
          <w:p w14:paraId="3D7EF6C9" w14:textId="77777777" w:rsidR="008E4634" w:rsidRPr="005E2EFD" w:rsidRDefault="008E463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Localitatea</w:t>
            </w:r>
          </w:p>
        </w:tc>
      </w:tr>
      <w:tr w:rsidR="005E2EFD" w:rsidRPr="005E2EFD" w14:paraId="1B08AF52" w14:textId="77777777" w:rsidTr="001164F8">
        <w:trPr>
          <w:jc w:val="center"/>
        </w:trPr>
        <w:tc>
          <w:tcPr>
            <w:tcW w:w="4045" w:type="dxa"/>
          </w:tcPr>
          <w:p w14:paraId="662F66E3" w14:textId="77777777" w:rsidR="008E4634" w:rsidRPr="005E2EFD" w:rsidRDefault="008E4634" w:rsidP="005E2EFD">
            <w:pPr>
              <w:spacing w:after="0" w:line="240" w:lineRule="auto"/>
              <w:ind w:right="-2"/>
              <w:rPr>
                <w:rFonts w:ascii="Times New Roman" w:eastAsia="Times New Roman" w:hAnsi="Times New Roman"/>
                <w:sz w:val="16"/>
                <w:szCs w:val="16"/>
              </w:rPr>
            </w:pPr>
          </w:p>
          <w:p w14:paraId="438B1211" w14:textId="77777777" w:rsidR="008E4634" w:rsidRPr="005E2EFD" w:rsidRDefault="008E4634" w:rsidP="005E2EFD">
            <w:pPr>
              <w:spacing w:after="0" w:line="240" w:lineRule="auto"/>
              <w:ind w:right="-2"/>
              <w:rPr>
                <w:rFonts w:ascii="Times New Roman" w:eastAsia="Times New Roman" w:hAnsi="Times New Roman"/>
                <w:sz w:val="16"/>
                <w:szCs w:val="16"/>
              </w:rPr>
            </w:pPr>
          </w:p>
        </w:tc>
        <w:tc>
          <w:tcPr>
            <w:tcW w:w="3600" w:type="dxa"/>
          </w:tcPr>
          <w:p w14:paraId="4940FCD4" w14:textId="77777777" w:rsidR="008E4634" w:rsidRPr="005E2EFD" w:rsidRDefault="008E4634" w:rsidP="005E2EFD">
            <w:pPr>
              <w:spacing w:after="0" w:line="240" w:lineRule="auto"/>
              <w:ind w:right="-2"/>
              <w:jc w:val="both"/>
              <w:rPr>
                <w:rFonts w:ascii="Times New Roman" w:eastAsia="Times New Roman" w:hAnsi="Times New Roman"/>
                <w:sz w:val="16"/>
                <w:szCs w:val="16"/>
              </w:rPr>
            </w:pPr>
          </w:p>
        </w:tc>
        <w:tc>
          <w:tcPr>
            <w:tcW w:w="2839" w:type="dxa"/>
          </w:tcPr>
          <w:p w14:paraId="5D302502" w14:textId="77777777" w:rsidR="008E4634" w:rsidRPr="005E2EFD" w:rsidRDefault="008E4634" w:rsidP="005E2EFD">
            <w:pPr>
              <w:spacing w:after="0" w:line="240" w:lineRule="auto"/>
              <w:ind w:right="-2"/>
              <w:jc w:val="both"/>
              <w:rPr>
                <w:rFonts w:ascii="Times New Roman" w:eastAsia="Times New Roman" w:hAnsi="Times New Roman"/>
                <w:sz w:val="16"/>
                <w:szCs w:val="16"/>
              </w:rPr>
            </w:pPr>
          </w:p>
        </w:tc>
      </w:tr>
      <w:tr w:rsidR="005E2EFD" w:rsidRPr="005E2EFD" w14:paraId="2FCD9B96" w14:textId="77777777" w:rsidTr="001164F8">
        <w:trPr>
          <w:jc w:val="center"/>
        </w:trPr>
        <w:tc>
          <w:tcPr>
            <w:tcW w:w="4045" w:type="dxa"/>
          </w:tcPr>
          <w:p w14:paraId="373A9E5A" w14:textId="77777777" w:rsidR="008E4634" w:rsidRPr="005E2EFD" w:rsidRDefault="008E4634" w:rsidP="005E2EFD">
            <w:pPr>
              <w:spacing w:after="0" w:line="240" w:lineRule="auto"/>
              <w:ind w:right="-2"/>
              <w:rPr>
                <w:rFonts w:ascii="Times New Roman" w:eastAsia="Times New Roman" w:hAnsi="Times New Roman"/>
                <w:sz w:val="16"/>
                <w:szCs w:val="16"/>
              </w:rPr>
            </w:pPr>
          </w:p>
          <w:p w14:paraId="5ED9BA0F" w14:textId="77777777" w:rsidR="008E4634" w:rsidRPr="005E2EFD" w:rsidRDefault="008E4634" w:rsidP="005E2EFD">
            <w:pPr>
              <w:spacing w:after="0" w:line="240" w:lineRule="auto"/>
              <w:ind w:right="-2"/>
              <w:rPr>
                <w:rFonts w:ascii="Times New Roman" w:eastAsia="Times New Roman" w:hAnsi="Times New Roman"/>
                <w:sz w:val="16"/>
                <w:szCs w:val="16"/>
              </w:rPr>
            </w:pPr>
          </w:p>
        </w:tc>
        <w:tc>
          <w:tcPr>
            <w:tcW w:w="3600" w:type="dxa"/>
          </w:tcPr>
          <w:p w14:paraId="61C3C9B5" w14:textId="77777777" w:rsidR="008E4634" w:rsidRPr="005E2EFD" w:rsidRDefault="008E4634" w:rsidP="005E2EFD">
            <w:pPr>
              <w:spacing w:after="0" w:line="240" w:lineRule="auto"/>
              <w:ind w:right="-2"/>
              <w:jc w:val="both"/>
              <w:rPr>
                <w:rFonts w:ascii="Times New Roman" w:eastAsia="Times New Roman" w:hAnsi="Times New Roman"/>
                <w:sz w:val="16"/>
                <w:szCs w:val="16"/>
              </w:rPr>
            </w:pPr>
          </w:p>
        </w:tc>
        <w:tc>
          <w:tcPr>
            <w:tcW w:w="2839" w:type="dxa"/>
          </w:tcPr>
          <w:p w14:paraId="2F1E130D" w14:textId="77777777" w:rsidR="008E4634" w:rsidRPr="005E2EFD" w:rsidRDefault="008E4634" w:rsidP="005E2EFD">
            <w:pPr>
              <w:spacing w:after="0" w:line="240" w:lineRule="auto"/>
              <w:ind w:right="-2"/>
              <w:jc w:val="both"/>
              <w:rPr>
                <w:rFonts w:ascii="Times New Roman" w:eastAsia="Times New Roman" w:hAnsi="Times New Roman"/>
                <w:sz w:val="16"/>
                <w:szCs w:val="16"/>
              </w:rPr>
            </w:pPr>
          </w:p>
        </w:tc>
      </w:tr>
      <w:tr w:rsidR="008E4634" w:rsidRPr="005E2EFD" w14:paraId="38FBB926" w14:textId="77777777" w:rsidTr="001164F8">
        <w:trPr>
          <w:jc w:val="center"/>
        </w:trPr>
        <w:tc>
          <w:tcPr>
            <w:tcW w:w="4045" w:type="dxa"/>
          </w:tcPr>
          <w:p w14:paraId="7DD6965D" w14:textId="77777777" w:rsidR="008E4634" w:rsidRPr="005E2EFD" w:rsidRDefault="008E4634" w:rsidP="005E2EFD">
            <w:pPr>
              <w:spacing w:after="0" w:line="240" w:lineRule="auto"/>
              <w:ind w:right="-2"/>
              <w:rPr>
                <w:rFonts w:ascii="Times New Roman" w:eastAsia="Times New Roman" w:hAnsi="Times New Roman"/>
                <w:sz w:val="16"/>
                <w:szCs w:val="16"/>
              </w:rPr>
            </w:pPr>
          </w:p>
          <w:p w14:paraId="2C537BED" w14:textId="77777777" w:rsidR="008E4634" w:rsidRPr="005E2EFD" w:rsidRDefault="008E4634" w:rsidP="005E2EFD">
            <w:pPr>
              <w:spacing w:after="0" w:line="240" w:lineRule="auto"/>
              <w:ind w:right="-2"/>
              <w:rPr>
                <w:rFonts w:ascii="Times New Roman" w:eastAsia="Times New Roman" w:hAnsi="Times New Roman"/>
                <w:sz w:val="16"/>
                <w:szCs w:val="16"/>
              </w:rPr>
            </w:pPr>
          </w:p>
        </w:tc>
        <w:tc>
          <w:tcPr>
            <w:tcW w:w="3600" w:type="dxa"/>
          </w:tcPr>
          <w:p w14:paraId="19C5FC9B" w14:textId="77777777" w:rsidR="008E4634" w:rsidRPr="005E2EFD" w:rsidRDefault="008E4634" w:rsidP="005E2EFD">
            <w:pPr>
              <w:spacing w:after="0" w:line="240" w:lineRule="auto"/>
              <w:ind w:right="-2"/>
              <w:jc w:val="both"/>
              <w:rPr>
                <w:rFonts w:ascii="Times New Roman" w:eastAsia="Times New Roman" w:hAnsi="Times New Roman"/>
                <w:sz w:val="16"/>
                <w:szCs w:val="16"/>
              </w:rPr>
            </w:pPr>
          </w:p>
        </w:tc>
        <w:tc>
          <w:tcPr>
            <w:tcW w:w="2839" w:type="dxa"/>
          </w:tcPr>
          <w:p w14:paraId="5B78810D" w14:textId="77777777" w:rsidR="008E4634" w:rsidRPr="005E2EFD" w:rsidRDefault="008E4634" w:rsidP="005E2EFD">
            <w:pPr>
              <w:spacing w:after="0" w:line="240" w:lineRule="auto"/>
              <w:ind w:right="-2"/>
              <w:jc w:val="both"/>
              <w:rPr>
                <w:rFonts w:ascii="Times New Roman" w:eastAsia="Times New Roman" w:hAnsi="Times New Roman"/>
                <w:sz w:val="16"/>
                <w:szCs w:val="16"/>
              </w:rPr>
            </w:pPr>
          </w:p>
        </w:tc>
      </w:tr>
    </w:tbl>
    <w:p w14:paraId="436CBC92" w14:textId="77777777" w:rsidR="008E4634" w:rsidRPr="005E2EFD" w:rsidRDefault="008E4634" w:rsidP="005E2EFD">
      <w:pPr>
        <w:spacing w:after="0" w:line="240" w:lineRule="auto"/>
        <w:ind w:right="-2"/>
        <w:jc w:val="both"/>
        <w:rPr>
          <w:rFonts w:ascii="Times New Roman" w:eastAsia="Times New Roman" w:hAnsi="Times New Roman"/>
          <w:sz w:val="16"/>
          <w:szCs w:val="16"/>
        </w:rPr>
      </w:pPr>
    </w:p>
    <w:p w14:paraId="3D8B0515" w14:textId="77777777" w:rsidR="008E4634" w:rsidRPr="005E2EFD" w:rsidRDefault="008E4634" w:rsidP="005E2EFD">
      <w:pPr>
        <w:spacing w:after="0" w:line="240" w:lineRule="auto"/>
        <w:ind w:right="-2"/>
        <w:jc w:val="both"/>
        <w:rPr>
          <w:rFonts w:ascii="Times New Roman" w:eastAsia="Times New Roman" w:hAnsi="Times New Roman"/>
          <w:sz w:val="16"/>
          <w:szCs w:val="16"/>
        </w:rPr>
      </w:pPr>
    </w:p>
    <w:p w14:paraId="194EBA84" w14:textId="77777777" w:rsidR="008E4634" w:rsidRPr="005E2EFD" w:rsidRDefault="008E4634" w:rsidP="005E2EFD">
      <w:pPr>
        <w:spacing w:after="0" w:line="240" w:lineRule="auto"/>
        <w:ind w:right="-2"/>
        <w:jc w:val="both"/>
        <w:rPr>
          <w:rFonts w:ascii="Times New Roman" w:eastAsia="Times New Roman" w:hAnsi="Times New Roman"/>
          <w:sz w:val="16"/>
          <w:szCs w:val="16"/>
        </w:rPr>
      </w:pPr>
    </w:p>
    <w:p w14:paraId="26EE755F" w14:textId="5B7C282E"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ab/>
        <w:t>Data</w:t>
      </w:r>
      <w:r w:rsidR="00C470D3" w:rsidRPr="005E2EFD">
        <w:rPr>
          <w:rFonts w:ascii="Times New Roman" w:eastAsia="Times New Roman" w:hAnsi="Times New Roman"/>
          <w:sz w:val="16"/>
          <w:szCs w:val="16"/>
        </w:rPr>
        <w:t>:</w:t>
      </w:r>
      <w:r w:rsidR="008E4634"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Semnătura</w:t>
      </w:r>
      <w:r w:rsidR="008E4634"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w:t>
      </w:r>
    </w:p>
    <w:p w14:paraId="251997A7" w14:textId="77777777" w:rsidR="00E76414" w:rsidRPr="005E2EFD" w:rsidRDefault="00E76414" w:rsidP="005E2EFD">
      <w:pPr>
        <w:spacing w:after="0" w:line="240" w:lineRule="auto"/>
        <w:ind w:right="-2"/>
        <w:jc w:val="center"/>
        <w:rPr>
          <w:rFonts w:ascii="Times New Roman" w:eastAsia="Times New Roman" w:hAnsi="Times New Roman"/>
          <w:b/>
          <w:sz w:val="16"/>
          <w:szCs w:val="16"/>
        </w:rPr>
      </w:pPr>
    </w:p>
    <w:p w14:paraId="61DBA8D9" w14:textId="77777777" w:rsidR="00E76414" w:rsidRPr="005E2EFD" w:rsidRDefault="00E76414" w:rsidP="005E2EFD">
      <w:pPr>
        <w:spacing w:after="0" w:line="240" w:lineRule="auto"/>
        <w:ind w:right="-2"/>
        <w:jc w:val="center"/>
        <w:rPr>
          <w:rFonts w:ascii="Times New Roman" w:eastAsia="Times New Roman" w:hAnsi="Times New Roman"/>
          <w:b/>
          <w:sz w:val="16"/>
          <w:szCs w:val="16"/>
        </w:rPr>
      </w:pPr>
    </w:p>
    <w:p w14:paraId="42E97C1A"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NOTĂ:   Se completează după repartizare.</w:t>
      </w:r>
    </w:p>
    <w:p w14:paraId="124AC12C" w14:textId="77777777" w:rsidR="00E76414" w:rsidRPr="005E2EFD" w:rsidRDefault="00E76414" w:rsidP="005E2EFD">
      <w:pPr>
        <w:tabs>
          <w:tab w:val="center" w:pos="4513"/>
          <w:tab w:val="right" w:pos="9026"/>
        </w:tabs>
        <w:spacing w:after="0" w:line="240" w:lineRule="auto"/>
        <w:ind w:right="-2"/>
        <w:rPr>
          <w:rFonts w:ascii="Times New Roman" w:eastAsia="Times New Roman" w:hAnsi="Times New Roman"/>
          <w:sz w:val="16"/>
          <w:szCs w:val="16"/>
        </w:rPr>
      </w:pPr>
    </w:p>
    <w:p w14:paraId="58E172A6" w14:textId="77777777" w:rsidR="00E76414" w:rsidRPr="005E2EFD" w:rsidRDefault="00E76414" w:rsidP="005E2EFD">
      <w:pPr>
        <w:spacing w:after="0" w:line="240" w:lineRule="auto"/>
        <w:ind w:right="-2" w:firstLine="720"/>
        <w:rPr>
          <w:rFonts w:ascii="Times New Roman" w:eastAsia="Times New Roman" w:hAnsi="Times New Roman"/>
          <w:sz w:val="16"/>
          <w:szCs w:val="16"/>
        </w:rPr>
      </w:pPr>
      <w:r w:rsidRPr="005E2EFD">
        <w:rPr>
          <w:rFonts w:ascii="Times New Roman" w:eastAsia="Times New Roman" w:hAnsi="Times New Roman"/>
          <w:sz w:val="16"/>
          <w:szCs w:val="16"/>
        </w:rPr>
        <w:t>VERIFICAT</w:t>
      </w:r>
    </w:p>
    <w:p w14:paraId="0DFD117C" w14:textId="4F451470" w:rsidR="00E76414" w:rsidRPr="005E2EFD" w:rsidRDefault="00E76414" w:rsidP="003F48CF">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 xml:space="preserve">            </w:t>
      </w:r>
      <w:r w:rsidR="008E4634"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 xml:space="preserve">Inspector </w:t>
      </w:r>
      <w:proofErr w:type="spellStart"/>
      <w:r w:rsidRPr="005E2EFD">
        <w:rPr>
          <w:rFonts w:ascii="Times New Roman" w:eastAsia="Times New Roman" w:hAnsi="Times New Roman"/>
          <w:sz w:val="16"/>
          <w:szCs w:val="16"/>
        </w:rPr>
        <w:t>şcolar</w:t>
      </w:r>
      <w:proofErr w:type="spellEnd"/>
    </w:p>
    <w:sectPr w:rsidR="00E76414" w:rsidRPr="005E2EFD" w:rsidSect="00B27300">
      <w:footerReference w:type="default" r:id="rId7"/>
      <w:pgSz w:w="11906" w:h="16838" w:code="9"/>
      <w:pgMar w:top="562" w:right="562" w:bottom="562" w:left="850" w:header="0"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6B24D" w14:textId="77777777" w:rsidR="000B3FD3" w:rsidRDefault="000B3FD3" w:rsidP="008C385F">
      <w:pPr>
        <w:spacing w:after="0" w:line="240" w:lineRule="auto"/>
      </w:pPr>
      <w:r>
        <w:separator/>
      </w:r>
    </w:p>
  </w:endnote>
  <w:endnote w:type="continuationSeparator" w:id="0">
    <w:p w14:paraId="3CD5BA90" w14:textId="77777777" w:rsidR="000B3FD3" w:rsidRDefault="000B3FD3" w:rsidP="008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Segoe Print"/>
    <w:charset w:val="00"/>
    <w:family w:val="auto"/>
    <w:pitch w:val="default"/>
  </w:font>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default"/>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NewRomanPSMT">
    <w:altName w:val="Times New Roman"/>
    <w:charset w:val="00"/>
    <w:family w:val="roman"/>
    <w:pitch w:val="default"/>
  </w:font>
  <w:font w:name="TimesNewRomanPS-BoldMT">
    <w:altName w:val="Segoe Print"/>
    <w:charset w:val="00"/>
    <w:family w:val="auto"/>
    <w:pitch w:val="default"/>
  </w:font>
  <w:font w:name="Bookman-DemiItalic">
    <w:altName w:val="Segoe Print"/>
    <w:charset w:val="00"/>
    <w:family w:val="auto"/>
    <w:pitch w:val="default"/>
  </w:font>
  <w:font w:name="BoldItalic">
    <w:altName w:val="Segoe Print"/>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35C6" w14:textId="77777777" w:rsidR="00CA03A0" w:rsidRPr="00E0589B" w:rsidRDefault="00CA03A0">
    <w:pPr>
      <w:pStyle w:val="Subsol"/>
      <w:spacing w:after="0" w:line="240" w:lineRule="auto"/>
      <w:jc w:val="center"/>
      <w:rPr>
        <w:rFonts w:ascii="Times New Roman" w:hAnsi="Times New Roman"/>
      </w:rPr>
    </w:pPr>
    <w:r w:rsidRPr="00E0589B">
      <w:rPr>
        <w:rFonts w:ascii="Times New Roman" w:hAnsi="Times New Roman"/>
      </w:rPr>
      <w:fldChar w:fldCharType="begin"/>
    </w:r>
    <w:r w:rsidRPr="00E0589B">
      <w:rPr>
        <w:rFonts w:ascii="Times New Roman" w:hAnsi="Times New Roman"/>
      </w:rPr>
      <w:instrText xml:space="preserve"> PAGE   \* MERGEFORMAT </w:instrText>
    </w:r>
    <w:r w:rsidRPr="00E0589B">
      <w:rPr>
        <w:rFonts w:ascii="Times New Roman" w:hAnsi="Times New Roman"/>
      </w:rPr>
      <w:fldChar w:fldCharType="separate"/>
    </w:r>
    <w:r w:rsidR="00161D6A">
      <w:rPr>
        <w:rFonts w:ascii="Times New Roman" w:hAnsi="Times New Roman"/>
        <w:noProof/>
      </w:rPr>
      <w:t>111</w:t>
    </w:r>
    <w:r w:rsidRPr="00E0589B">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E7B93" w14:textId="77777777" w:rsidR="000B3FD3" w:rsidRDefault="000B3FD3" w:rsidP="008C385F">
      <w:pPr>
        <w:spacing w:after="0" w:line="240" w:lineRule="auto"/>
      </w:pPr>
      <w:r>
        <w:separator/>
      </w:r>
    </w:p>
  </w:footnote>
  <w:footnote w:type="continuationSeparator" w:id="0">
    <w:p w14:paraId="59761E7C" w14:textId="77777777" w:rsidR="000B3FD3" w:rsidRDefault="000B3FD3" w:rsidP="008C38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anumerotat5"/>
      <w:lvlText w:val="%1."/>
      <w:lvlJc w:val="left"/>
      <w:pPr>
        <w:tabs>
          <w:tab w:val="left" w:pos="1800"/>
        </w:tabs>
        <w:ind w:left="1800" w:hanging="360"/>
      </w:pPr>
    </w:lvl>
  </w:abstractNum>
  <w:abstractNum w:abstractNumId="1" w15:restartNumberingAfterBreak="0">
    <w:nsid w:val="FFFFFF7D"/>
    <w:multiLevelType w:val="singleLevel"/>
    <w:tmpl w:val="FFFFFF7D"/>
    <w:lvl w:ilvl="0">
      <w:start w:val="1"/>
      <w:numFmt w:val="decimal"/>
      <w:pStyle w:val="Textmacrocomand"/>
      <w:lvlText w:val="%1."/>
      <w:lvlJc w:val="left"/>
      <w:pPr>
        <w:tabs>
          <w:tab w:val="left" w:pos="1440"/>
        </w:tabs>
        <w:ind w:left="1440" w:hanging="360"/>
      </w:pPr>
    </w:lvl>
  </w:abstractNum>
  <w:abstractNum w:abstractNumId="2" w15:restartNumberingAfterBreak="0">
    <w:nsid w:val="FFFFFF7E"/>
    <w:multiLevelType w:val="singleLevel"/>
    <w:tmpl w:val="FFFFFF7E"/>
    <w:lvl w:ilvl="0">
      <w:start w:val="1"/>
      <w:numFmt w:val="decimal"/>
      <w:pStyle w:val="Listanumerotat3"/>
      <w:lvlText w:val="%1."/>
      <w:lvlJc w:val="left"/>
      <w:pPr>
        <w:tabs>
          <w:tab w:val="left" w:pos="1080"/>
        </w:tabs>
        <w:ind w:left="1080" w:hanging="360"/>
      </w:pPr>
    </w:lvl>
  </w:abstractNum>
  <w:abstractNum w:abstractNumId="3" w15:restartNumberingAfterBreak="0">
    <w:nsid w:val="FFFFFF7F"/>
    <w:multiLevelType w:val="singleLevel"/>
    <w:tmpl w:val="FFFFFF7F"/>
    <w:lvl w:ilvl="0">
      <w:start w:val="1"/>
      <w:numFmt w:val="decimal"/>
      <w:pStyle w:val="Textbloc"/>
      <w:lvlText w:val="%1."/>
      <w:lvlJc w:val="left"/>
      <w:pPr>
        <w:tabs>
          <w:tab w:val="left" w:pos="720"/>
        </w:tabs>
        <w:ind w:left="720" w:hanging="360"/>
      </w:pPr>
    </w:lvl>
  </w:abstractNum>
  <w:abstractNum w:abstractNumId="4" w15:restartNumberingAfterBreak="0">
    <w:nsid w:val="FFFFFF80"/>
    <w:multiLevelType w:val="singleLevel"/>
    <w:tmpl w:val="FFFFFF80"/>
    <w:lvl w:ilvl="0">
      <w:start w:val="1"/>
      <w:numFmt w:val="bullet"/>
      <w:pStyle w:val="Subtitlu"/>
      <w:lvlText w:val=""/>
      <w:lvlJc w:val="left"/>
      <w:pPr>
        <w:tabs>
          <w:tab w:val="left" w:pos="1800"/>
        </w:tabs>
        <w:ind w:left="1800"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acumarcatori4"/>
      <w:lvlText w:val=""/>
      <w:lvlJc w:val="left"/>
      <w:pPr>
        <w:tabs>
          <w:tab w:val="left" w:pos="1440"/>
        </w:tabs>
        <w:ind w:left="1440" w:hanging="360"/>
      </w:pPr>
      <w:rPr>
        <w:rFonts w:ascii="Symbol" w:hAnsi="Symbol" w:hint="default"/>
      </w:rPr>
    </w:lvl>
  </w:abstractNum>
  <w:abstractNum w:abstractNumId="6" w15:restartNumberingAfterBreak="0">
    <w:nsid w:val="FFFFFF82"/>
    <w:multiLevelType w:val="singleLevel"/>
    <w:tmpl w:val="FFFFFF82"/>
    <w:lvl w:ilvl="0">
      <w:start w:val="1"/>
      <w:numFmt w:val="bullet"/>
      <w:pStyle w:val="Semnture-mail"/>
      <w:lvlText w:val=""/>
      <w:lvlJc w:val="left"/>
      <w:pPr>
        <w:tabs>
          <w:tab w:val="left" w:pos="1080"/>
        </w:tabs>
        <w:ind w:left="1080"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acumarcatori2"/>
      <w:lvlText w:val=""/>
      <w:lvlJc w:val="left"/>
      <w:pPr>
        <w:tabs>
          <w:tab w:val="left" w:pos="720"/>
        </w:tabs>
        <w:ind w:left="720"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erotat"/>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Semntur"/>
      <w:lvlText w:val=""/>
      <w:lvlJc w:val="left"/>
      <w:pPr>
        <w:tabs>
          <w:tab w:val="left" w:pos="360"/>
        </w:tabs>
        <w:ind w:left="360" w:hanging="360"/>
      </w:pPr>
      <w:rPr>
        <w:rFonts w:ascii="Symbol" w:hAnsi="Symbol" w:hint="default"/>
      </w:rPr>
    </w:lvl>
  </w:abstractNum>
  <w:abstractNum w:abstractNumId="10" w15:restartNumberingAfterBreak="0">
    <w:nsid w:val="00BD11D5"/>
    <w:multiLevelType w:val="hybridMultilevel"/>
    <w:tmpl w:val="0C00DB26"/>
    <w:lvl w:ilvl="0" w:tplc="32FC6CC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00D2241F"/>
    <w:multiLevelType w:val="multilevel"/>
    <w:tmpl w:val="C218ABB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1844763"/>
    <w:multiLevelType w:val="multilevel"/>
    <w:tmpl w:val="0184476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0342278B"/>
    <w:multiLevelType w:val="multilevel"/>
    <w:tmpl w:val="785D541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056929D8"/>
    <w:multiLevelType w:val="multilevel"/>
    <w:tmpl w:val="056929D8"/>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060813BE"/>
    <w:multiLevelType w:val="hybridMultilevel"/>
    <w:tmpl w:val="41665C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8E23F7"/>
    <w:multiLevelType w:val="hybridMultilevel"/>
    <w:tmpl w:val="70222670"/>
    <w:lvl w:ilvl="0" w:tplc="04090011">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7" w15:restartNumberingAfterBreak="0">
    <w:nsid w:val="074A4559"/>
    <w:multiLevelType w:val="multilevel"/>
    <w:tmpl w:val="074A455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09CE5111"/>
    <w:multiLevelType w:val="multilevel"/>
    <w:tmpl w:val="09CE5111"/>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AC73468"/>
    <w:multiLevelType w:val="multilevel"/>
    <w:tmpl w:val="0AC73468"/>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BDF1D41"/>
    <w:multiLevelType w:val="multilevel"/>
    <w:tmpl w:val="0BDF1D41"/>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0C263AC1"/>
    <w:multiLevelType w:val="multilevel"/>
    <w:tmpl w:val="0C263AC1"/>
    <w:lvl w:ilvl="0">
      <w:start w:val="1"/>
      <w:numFmt w:val="lowerLetter"/>
      <w:lvlText w:val="%1)"/>
      <w:lvlJc w:val="left"/>
      <w:pPr>
        <w:ind w:left="927" w:hanging="360"/>
      </w:pPr>
      <w:rPr>
        <w:rFonts w:hint="default"/>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0C803FB0"/>
    <w:multiLevelType w:val="multilevel"/>
    <w:tmpl w:val="5D16B252"/>
    <w:lvl w:ilvl="0">
      <w:start w:val="1"/>
      <w:numFmt w:val="lowerLetter"/>
      <w:lvlText w:val="%1)"/>
      <w:lvlJc w:val="left"/>
      <w:pPr>
        <w:ind w:left="1287" w:hanging="360"/>
      </w:pPr>
      <w:rPr>
        <w:rFonts w:hint="default"/>
        <w:color w:val="00B0F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0CC50595"/>
    <w:multiLevelType w:val="multilevel"/>
    <w:tmpl w:val="0CC50595"/>
    <w:lvl w:ilvl="0">
      <w:start w:val="1"/>
      <w:numFmt w:val="bullet"/>
      <w:lvlText w:val=""/>
      <w:lvlJc w:val="left"/>
      <w:pPr>
        <w:tabs>
          <w:tab w:val="left" w:pos="1800"/>
        </w:tabs>
        <w:ind w:left="1800" w:hanging="360"/>
      </w:pPr>
      <w:rPr>
        <w:rFonts w:ascii="Symbol" w:hAnsi="Symbol" w:hint="default"/>
      </w:rPr>
    </w:lvl>
    <w:lvl w:ilvl="1">
      <w:start w:val="1"/>
      <w:numFmt w:val="bullet"/>
      <w:lvlText w:val="o"/>
      <w:lvlJc w:val="left"/>
      <w:pPr>
        <w:tabs>
          <w:tab w:val="left" w:pos="2520"/>
        </w:tabs>
        <w:ind w:left="2520" w:hanging="360"/>
      </w:pPr>
      <w:rPr>
        <w:rFonts w:ascii="Courier New" w:hAnsi="Courier New" w:cs="Courier New" w:hint="default"/>
      </w:rPr>
    </w:lvl>
    <w:lvl w:ilvl="2">
      <w:start w:val="1"/>
      <w:numFmt w:val="bullet"/>
      <w:lvlText w:val=""/>
      <w:lvlJc w:val="left"/>
      <w:pPr>
        <w:tabs>
          <w:tab w:val="left" w:pos="3240"/>
        </w:tabs>
        <w:ind w:left="3240" w:hanging="360"/>
      </w:pPr>
      <w:rPr>
        <w:rFonts w:ascii="Wingdings" w:hAnsi="Wingdings" w:hint="default"/>
      </w:rPr>
    </w:lvl>
    <w:lvl w:ilvl="3">
      <w:start w:val="1"/>
      <w:numFmt w:val="bullet"/>
      <w:lvlText w:val=""/>
      <w:lvlJc w:val="left"/>
      <w:pPr>
        <w:tabs>
          <w:tab w:val="left" w:pos="3960"/>
        </w:tabs>
        <w:ind w:left="3960" w:hanging="360"/>
      </w:pPr>
      <w:rPr>
        <w:rFonts w:ascii="Symbol" w:hAnsi="Symbol" w:hint="default"/>
      </w:rPr>
    </w:lvl>
    <w:lvl w:ilvl="4">
      <w:start w:val="1"/>
      <w:numFmt w:val="bullet"/>
      <w:lvlText w:val="o"/>
      <w:lvlJc w:val="left"/>
      <w:pPr>
        <w:tabs>
          <w:tab w:val="left" w:pos="4680"/>
        </w:tabs>
        <w:ind w:left="4680" w:hanging="360"/>
      </w:pPr>
      <w:rPr>
        <w:rFonts w:ascii="Courier New" w:hAnsi="Courier New" w:cs="Courier New" w:hint="default"/>
      </w:rPr>
    </w:lvl>
    <w:lvl w:ilvl="5">
      <w:start w:val="1"/>
      <w:numFmt w:val="bullet"/>
      <w:lvlText w:val=""/>
      <w:lvlJc w:val="left"/>
      <w:pPr>
        <w:tabs>
          <w:tab w:val="left" w:pos="5400"/>
        </w:tabs>
        <w:ind w:left="5400" w:hanging="360"/>
      </w:pPr>
      <w:rPr>
        <w:rFonts w:ascii="Wingdings" w:hAnsi="Wingdings" w:hint="default"/>
      </w:rPr>
    </w:lvl>
    <w:lvl w:ilvl="6">
      <w:start w:val="1"/>
      <w:numFmt w:val="bullet"/>
      <w:lvlText w:val=""/>
      <w:lvlJc w:val="left"/>
      <w:pPr>
        <w:tabs>
          <w:tab w:val="left" w:pos="6120"/>
        </w:tabs>
        <w:ind w:left="6120" w:hanging="360"/>
      </w:pPr>
      <w:rPr>
        <w:rFonts w:ascii="Symbol" w:hAnsi="Symbol" w:hint="default"/>
      </w:rPr>
    </w:lvl>
    <w:lvl w:ilvl="7">
      <w:start w:val="1"/>
      <w:numFmt w:val="bullet"/>
      <w:lvlText w:val="o"/>
      <w:lvlJc w:val="left"/>
      <w:pPr>
        <w:tabs>
          <w:tab w:val="left" w:pos="6840"/>
        </w:tabs>
        <w:ind w:left="6840" w:hanging="360"/>
      </w:pPr>
      <w:rPr>
        <w:rFonts w:ascii="Courier New" w:hAnsi="Courier New" w:cs="Courier New" w:hint="default"/>
      </w:rPr>
    </w:lvl>
    <w:lvl w:ilvl="8">
      <w:start w:val="1"/>
      <w:numFmt w:val="bullet"/>
      <w:lvlText w:val=""/>
      <w:lvlJc w:val="left"/>
      <w:pPr>
        <w:tabs>
          <w:tab w:val="left" w:pos="7560"/>
        </w:tabs>
        <w:ind w:left="7560" w:hanging="360"/>
      </w:pPr>
      <w:rPr>
        <w:rFonts w:ascii="Wingdings" w:hAnsi="Wingdings" w:hint="default"/>
      </w:rPr>
    </w:lvl>
  </w:abstractNum>
  <w:abstractNum w:abstractNumId="24" w15:restartNumberingAfterBreak="0">
    <w:nsid w:val="0D5934F0"/>
    <w:multiLevelType w:val="multilevel"/>
    <w:tmpl w:val="0D5934F0"/>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15:restartNumberingAfterBreak="0">
    <w:nsid w:val="0D900E5E"/>
    <w:multiLevelType w:val="multilevel"/>
    <w:tmpl w:val="CD4A1B7E"/>
    <w:lvl w:ilvl="0">
      <w:start w:val="2"/>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0EA21282"/>
    <w:multiLevelType w:val="hybridMultilevel"/>
    <w:tmpl w:val="690EA9B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0ED3703D"/>
    <w:multiLevelType w:val="multilevel"/>
    <w:tmpl w:val="0ED3703D"/>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0F7A7F3F"/>
    <w:multiLevelType w:val="multilevel"/>
    <w:tmpl w:val="0F7A7F3F"/>
    <w:lvl w:ilvl="0">
      <w:start w:val="1"/>
      <w:numFmt w:val="bullet"/>
      <w:lvlText w:val=""/>
      <w:lvlJc w:val="left"/>
      <w:pPr>
        <w:tabs>
          <w:tab w:val="left" w:pos="1571"/>
        </w:tabs>
        <w:ind w:left="1571" w:hanging="360"/>
      </w:pPr>
      <w:rPr>
        <w:rFonts w:ascii="Wingdings" w:hAnsi="Wingdings" w:hint="default"/>
      </w:rPr>
    </w:lvl>
    <w:lvl w:ilvl="1">
      <w:start w:val="1"/>
      <w:numFmt w:val="bullet"/>
      <w:lvlText w:val="o"/>
      <w:lvlJc w:val="left"/>
      <w:pPr>
        <w:tabs>
          <w:tab w:val="left" w:pos="2291"/>
        </w:tabs>
        <w:ind w:left="2291" w:hanging="360"/>
      </w:pPr>
      <w:rPr>
        <w:rFonts w:ascii="Courier New" w:hAnsi="Courier New" w:cs="Courier New" w:hint="default"/>
      </w:rPr>
    </w:lvl>
    <w:lvl w:ilvl="2">
      <w:start w:val="1"/>
      <w:numFmt w:val="bullet"/>
      <w:lvlText w:val=""/>
      <w:lvlJc w:val="left"/>
      <w:pPr>
        <w:tabs>
          <w:tab w:val="left" w:pos="3011"/>
        </w:tabs>
        <w:ind w:left="3011" w:hanging="360"/>
      </w:pPr>
      <w:rPr>
        <w:rFonts w:ascii="Wingdings" w:hAnsi="Wingdings" w:hint="default"/>
      </w:rPr>
    </w:lvl>
    <w:lvl w:ilvl="3">
      <w:start w:val="1"/>
      <w:numFmt w:val="bullet"/>
      <w:lvlText w:val=""/>
      <w:lvlJc w:val="left"/>
      <w:pPr>
        <w:tabs>
          <w:tab w:val="left" w:pos="3731"/>
        </w:tabs>
        <w:ind w:left="3731" w:hanging="360"/>
      </w:pPr>
      <w:rPr>
        <w:rFonts w:ascii="Symbol" w:hAnsi="Symbol" w:hint="default"/>
      </w:rPr>
    </w:lvl>
    <w:lvl w:ilvl="4">
      <w:start w:val="1"/>
      <w:numFmt w:val="bullet"/>
      <w:lvlText w:val="o"/>
      <w:lvlJc w:val="left"/>
      <w:pPr>
        <w:tabs>
          <w:tab w:val="left" w:pos="4451"/>
        </w:tabs>
        <w:ind w:left="4451" w:hanging="360"/>
      </w:pPr>
      <w:rPr>
        <w:rFonts w:ascii="Courier New" w:hAnsi="Courier New" w:cs="Courier New" w:hint="default"/>
      </w:rPr>
    </w:lvl>
    <w:lvl w:ilvl="5">
      <w:start w:val="1"/>
      <w:numFmt w:val="bullet"/>
      <w:lvlText w:val=""/>
      <w:lvlJc w:val="left"/>
      <w:pPr>
        <w:tabs>
          <w:tab w:val="left" w:pos="5171"/>
        </w:tabs>
        <w:ind w:left="5171" w:hanging="360"/>
      </w:pPr>
      <w:rPr>
        <w:rFonts w:ascii="Wingdings" w:hAnsi="Wingdings" w:hint="default"/>
      </w:rPr>
    </w:lvl>
    <w:lvl w:ilvl="6">
      <w:start w:val="1"/>
      <w:numFmt w:val="bullet"/>
      <w:lvlText w:val=""/>
      <w:lvlJc w:val="left"/>
      <w:pPr>
        <w:tabs>
          <w:tab w:val="left" w:pos="5891"/>
        </w:tabs>
        <w:ind w:left="5891" w:hanging="360"/>
      </w:pPr>
      <w:rPr>
        <w:rFonts w:ascii="Symbol" w:hAnsi="Symbol" w:hint="default"/>
      </w:rPr>
    </w:lvl>
    <w:lvl w:ilvl="7">
      <w:start w:val="1"/>
      <w:numFmt w:val="bullet"/>
      <w:lvlText w:val="o"/>
      <w:lvlJc w:val="left"/>
      <w:pPr>
        <w:tabs>
          <w:tab w:val="left" w:pos="6611"/>
        </w:tabs>
        <w:ind w:left="6611" w:hanging="360"/>
      </w:pPr>
      <w:rPr>
        <w:rFonts w:ascii="Courier New" w:hAnsi="Courier New" w:cs="Courier New" w:hint="default"/>
      </w:rPr>
    </w:lvl>
    <w:lvl w:ilvl="8">
      <w:start w:val="1"/>
      <w:numFmt w:val="bullet"/>
      <w:lvlText w:val=""/>
      <w:lvlJc w:val="left"/>
      <w:pPr>
        <w:tabs>
          <w:tab w:val="left" w:pos="7331"/>
        </w:tabs>
        <w:ind w:left="7331" w:hanging="360"/>
      </w:pPr>
      <w:rPr>
        <w:rFonts w:ascii="Wingdings" w:hAnsi="Wingdings" w:hint="default"/>
      </w:rPr>
    </w:lvl>
  </w:abstractNum>
  <w:abstractNum w:abstractNumId="29" w15:restartNumberingAfterBreak="0">
    <w:nsid w:val="12586A96"/>
    <w:multiLevelType w:val="multilevel"/>
    <w:tmpl w:val="12586A9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13FB468E"/>
    <w:multiLevelType w:val="hybridMultilevel"/>
    <w:tmpl w:val="F88A8E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4663761"/>
    <w:multiLevelType w:val="hybridMultilevel"/>
    <w:tmpl w:val="9490F1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46768FD"/>
    <w:multiLevelType w:val="multilevel"/>
    <w:tmpl w:val="146768FD"/>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3" w15:restartNumberingAfterBreak="0">
    <w:nsid w:val="147625C6"/>
    <w:multiLevelType w:val="multilevel"/>
    <w:tmpl w:val="147625C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15:restartNumberingAfterBreak="0">
    <w:nsid w:val="15952B1C"/>
    <w:multiLevelType w:val="multilevel"/>
    <w:tmpl w:val="15952B1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16AE487D"/>
    <w:multiLevelType w:val="hybridMultilevel"/>
    <w:tmpl w:val="40F4269A"/>
    <w:lvl w:ilvl="0" w:tplc="1806583F">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6F274F7"/>
    <w:multiLevelType w:val="hybridMultilevel"/>
    <w:tmpl w:val="25EAC3C8"/>
    <w:lvl w:ilvl="0" w:tplc="1806583F">
      <w:start w:val="5"/>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1806583F"/>
    <w:multiLevelType w:val="singleLevel"/>
    <w:tmpl w:val="1806583F"/>
    <w:lvl w:ilvl="0">
      <w:start w:val="5"/>
      <w:numFmt w:val="bullet"/>
      <w:lvlText w:val="-"/>
      <w:lvlJc w:val="left"/>
      <w:pPr>
        <w:tabs>
          <w:tab w:val="left" w:pos="1080"/>
        </w:tabs>
        <w:ind w:left="1080" w:hanging="360"/>
      </w:pPr>
      <w:rPr>
        <w:rFonts w:ascii="Times New Roman" w:hAnsi="Times New Roman" w:hint="default"/>
      </w:rPr>
    </w:lvl>
  </w:abstractNum>
  <w:abstractNum w:abstractNumId="38" w15:restartNumberingAfterBreak="0">
    <w:nsid w:val="18D42242"/>
    <w:multiLevelType w:val="multilevel"/>
    <w:tmpl w:val="18D42242"/>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9" w15:restartNumberingAfterBreak="0">
    <w:nsid w:val="1916237A"/>
    <w:multiLevelType w:val="multilevel"/>
    <w:tmpl w:val="1916237A"/>
    <w:lvl w:ilvl="0">
      <w:start w:val="1"/>
      <w:numFmt w:val="decimal"/>
      <w:lvlText w:val="%1."/>
      <w:lvlJc w:val="left"/>
      <w:pPr>
        <w:tabs>
          <w:tab w:val="left" w:pos="720"/>
        </w:tabs>
        <w:ind w:left="720" w:hanging="360"/>
      </w:pPr>
    </w:lvl>
    <w:lvl w:ilvl="1">
      <w:start w:val="1"/>
      <w:numFmt w:val="upperLetter"/>
      <w:pStyle w:val="Titlu7"/>
      <w:lvlText w:val="%2."/>
      <w:lvlJc w:val="left"/>
      <w:pPr>
        <w:tabs>
          <w:tab w:val="left" w:pos="1440"/>
        </w:tabs>
        <w:ind w:left="1440" w:hanging="360"/>
      </w:pPr>
      <w:rPr>
        <w:rFonts w:hint="default"/>
      </w:rPr>
    </w:lvl>
    <w:lvl w:ilvl="2">
      <w:start w:val="1"/>
      <w:numFmt w:val="lowerLetter"/>
      <w:lvlText w:val="%3)"/>
      <w:lvlJc w:val="left"/>
      <w:pPr>
        <w:tabs>
          <w:tab w:val="left" w:pos="2610"/>
        </w:tabs>
        <w:ind w:left="2610" w:hanging="63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19190D55"/>
    <w:multiLevelType w:val="multilevel"/>
    <w:tmpl w:val="19190D5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93B0F26"/>
    <w:multiLevelType w:val="multilevel"/>
    <w:tmpl w:val="193B0F26"/>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A097825"/>
    <w:multiLevelType w:val="multilevel"/>
    <w:tmpl w:val="1A097825"/>
    <w:lvl w:ilvl="0">
      <w:start w:val="1"/>
      <w:numFmt w:val="lowerLetter"/>
      <w:lvlText w:val="%1)"/>
      <w:lvlJc w:val="left"/>
      <w:pPr>
        <w:ind w:left="3479"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3" w15:restartNumberingAfterBreak="0">
    <w:nsid w:val="1A1C5D05"/>
    <w:multiLevelType w:val="hybridMultilevel"/>
    <w:tmpl w:val="9D16020A"/>
    <w:lvl w:ilvl="0" w:tplc="1806583F">
      <w:start w:val="5"/>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1A1D0398"/>
    <w:multiLevelType w:val="multilevel"/>
    <w:tmpl w:val="1A1D039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A1D0F63"/>
    <w:multiLevelType w:val="multilevel"/>
    <w:tmpl w:val="1A1D0F63"/>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6" w15:restartNumberingAfterBreak="0">
    <w:nsid w:val="1A9B67DD"/>
    <w:multiLevelType w:val="multilevel"/>
    <w:tmpl w:val="1A9B67DD"/>
    <w:lvl w:ilvl="0">
      <w:start w:val="1"/>
      <w:numFmt w:val="lowerLetter"/>
      <w:lvlText w:val="%1)"/>
      <w:lvlJc w:val="left"/>
      <w:pPr>
        <w:tabs>
          <w:tab w:val="left" w:pos="1080"/>
        </w:tabs>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B8151AE"/>
    <w:multiLevelType w:val="multilevel"/>
    <w:tmpl w:val="1B8151A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8" w15:restartNumberingAfterBreak="0">
    <w:nsid w:val="1C687401"/>
    <w:multiLevelType w:val="multilevel"/>
    <w:tmpl w:val="1C687401"/>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9" w15:restartNumberingAfterBreak="0">
    <w:nsid w:val="1C9E7D72"/>
    <w:multiLevelType w:val="multilevel"/>
    <w:tmpl w:val="C28E6436"/>
    <w:lvl w:ilvl="0">
      <w:start w:val="4"/>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1CDB3E19"/>
    <w:multiLevelType w:val="multilevel"/>
    <w:tmpl w:val="1CDB3E1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15:restartNumberingAfterBreak="0">
    <w:nsid w:val="1CFB1311"/>
    <w:multiLevelType w:val="multilevel"/>
    <w:tmpl w:val="1CFB1311"/>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2" w15:restartNumberingAfterBreak="0">
    <w:nsid w:val="1D3E7DB5"/>
    <w:multiLevelType w:val="hybridMultilevel"/>
    <w:tmpl w:val="C8F88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D864920"/>
    <w:multiLevelType w:val="hybridMultilevel"/>
    <w:tmpl w:val="20ACAC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EB52EC3"/>
    <w:multiLevelType w:val="multilevel"/>
    <w:tmpl w:val="1EB52EC3"/>
    <w:lvl w:ilvl="0">
      <w:start w:val="1"/>
      <w:numFmt w:val="decimal"/>
      <w:lvlText w:val="%1)"/>
      <w:lvlJc w:val="left"/>
      <w:pPr>
        <w:tabs>
          <w:tab w:val="left" w:pos="360"/>
        </w:tabs>
        <w:ind w:left="360" w:hanging="360"/>
      </w:pPr>
      <w:rPr>
        <w:rFonts w:hint="default"/>
      </w:rPr>
    </w:lvl>
    <w:lvl w:ilvl="1">
      <w:start w:val="1"/>
      <w:numFmt w:val="bullet"/>
      <w:lvlText w:val=""/>
      <w:lvlJc w:val="left"/>
      <w:pPr>
        <w:tabs>
          <w:tab w:val="left" w:pos="1440"/>
        </w:tabs>
        <w:ind w:left="1440" w:hanging="360"/>
      </w:pPr>
      <w:rPr>
        <w:rFonts w:ascii="Symbol" w:hAnsi="Symbol" w:hint="default"/>
      </w:rPr>
    </w:lvl>
    <w:lvl w:ilvl="2">
      <w:numFmt w:val="bullet"/>
      <w:lvlText w:val="-"/>
      <w:lvlJc w:val="left"/>
      <w:pPr>
        <w:tabs>
          <w:tab w:val="left" w:pos="2340"/>
        </w:tabs>
        <w:ind w:left="2340" w:hanging="360"/>
      </w:pPr>
      <w:rPr>
        <w:rFonts w:ascii="Tahoma" w:eastAsia="Times New Roman" w:hAnsi="Tahoma" w:cs="Tahoma" w:hint="default"/>
      </w:rPr>
    </w:lvl>
    <w:lvl w:ilvl="3">
      <w:start w:val="1"/>
      <w:numFmt w:val="lowerRoman"/>
      <w:lvlText w:val="(%4)"/>
      <w:lvlJc w:val="left"/>
      <w:pPr>
        <w:ind w:left="3240" w:hanging="72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0731F5B"/>
    <w:multiLevelType w:val="hybridMultilevel"/>
    <w:tmpl w:val="31201A00"/>
    <w:lvl w:ilvl="0" w:tplc="1806583F">
      <w:start w:val="5"/>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21C963B4"/>
    <w:multiLevelType w:val="multilevel"/>
    <w:tmpl w:val="21C963B4"/>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7" w15:restartNumberingAfterBreak="0">
    <w:nsid w:val="23373E84"/>
    <w:multiLevelType w:val="multilevel"/>
    <w:tmpl w:val="23373E8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8" w15:restartNumberingAfterBreak="0">
    <w:nsid w:val="252C4E86"/>
    <w:multiLevelType w:val="multilevel"/>
    <w:tmpl w:val="252C4E86"/>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254E592B"/>
    <w:multiLevelType w:val="multilevel"/>
    <w:tmpl w:val="254E592B"/>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0" w15:restartNumberingAfterBreak="0">
    <w:nsid w:val="256C4D82"/>
    <w:multiLevelType w:val="hybridMultilevel"/>
    <w:tmpl w:val="1B5AC3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7260AD9"/>
    <w:multiLevelType w:val="multilevel"/>
    <w:tmpl w:val="D662E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7DA1C48"/>
    <w:multiLevelType w:val="multilevel"/>
    <w:tmpl w:val="27DA1C48"/>
    <w:lvl w:ilvl="0">
      <w:numFmt w:val="bullet"/>
      <w:lvlText w:val=""/>
      <w:lvlJc w:val="left"/>
      <w:pPr>
        <w:tabs>
          <w:tab w:val="left" w:pos="720"/>
        </w:tabs>
        <w:ind w:left="720" w:hanging="360"/>
      </w:pPr>
      <w:rPr>
        <w:rFonts w:ascii="Symbol" w:eastAsia="Times New Roman"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3" w15:restartNumberingAfterBreak="0">
    <w:nsid w:val="27E6525A"/>
    <w:multiLevelType w:val="multilevel"/>
    <w:tmpl w:val="27E6525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4" w15:restartNumberingAfterBreak="0">
    <w:nsid w:val="27F17FC9"/>
    <w:multiLevelType w:val="multilevel"/>
    <w:tmpl w:val="27F17FC9"/>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5" w15:restartNumberingAfterBreak="0">
    <w:nsid w:val="28477631"/>
    <w:multiLevelType w:val="hybridMultilevel"/>
    <w:tmpl w:val="2340AD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8E05F7B"/>
    <w:multiLevelType w:val="multilevel"/>
    <w:tmpl w:val="28E05F7B"/>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7" w15:restartNumberingAfterBreak="0">
    <w:nsid w:val="2A0D6070"/>
    <w:multiLevelType w:val="hybridMultilevel"/>
    <w:tmpl w:val="44A03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AC34459"/>
    <w:multiLevelType w:val="multilevel"/>
    <w:tmpl w:val="3C4736DA"/>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9" w15:restartNumberingAfterBreak="0">
    <w:nsid w:val="2BAD4138"/>
    <w:multiLevelType w:val="multilevel"/>
    <w:tmpl w:val="2BAD413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0" w15:restartNumberingAfterBreak="0">
    <w:nsid w:val="2C560E68"/>
    <w:multiLevelType w:val="multilevel"/>
    <w:tmpl w:val="2C560E68"/>
    <w:lvl w:ilvl="0">
      <w:start w:val="1"/>
      <w:numFmt w:val="lowerLetter"/>
      <w:lvlText w:val="%1)"/>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71" w15:restartNumberingAfterBreak="0">
    <w:nsid w:val="2C852089"/>
    <w:multiLevelType w:val="hybridMultilevel"/>
    <w:tmpl w:val="D8B416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D136E87"/>
    <w:multiLevelType w:val="multilevel"/>
    <w:tmpl w:val="2D136E87"/>
    <w:lvl w:ilvl="0">
      <w:start w:val="1"/>
      <w:numFmt w:val="lowerLetter"/>
      <w:lvlText w:val="%1)"/>
      <w:lvlJc w:val="left"/>
      <w:pPr>
        <w:ind w:left="927" w:hanging="360"/>
      </w:pPr>
      <w:rPr>
        <w:rFonts w:hint="default"/>
        <w:sz w:val="22"/>
        <w:szCs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3" w15:restartNumberingAfterBreak="0">
    <w:nsid w:val="2D891D1A"/>
    <w:multiLevelType w:val="hybridMultilevel"/>
    <w:tmpl w:val="27449E26"/>
    <w:lvl w:ilvl="0" w:tplc="A3822AA8">
      <w:start w:val="1"/>
      <w:numFmt w:val="decimal"/>
      <w:lvlText w:val="%1."/>
      <w:lvlJc w:val="left"/>
      <w:pPr>
        <w:ind w:left="721" w:hanging="360"/>
      </w:pPr>
      <w:rPr>
        <w:i w:val="0"/>
        <w:iCs/>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74" w15:restartNumberingAfterBreak="0">
    <w:nsid w:val="2F7C6E90"/>
    <w:multiLevelType w:val="multilevel"/>
    <w:tmpl w:val="2F7C6E90"/>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5" w15:restartNumberingAfterBreak="0">
    <w:nsid w:val="30A31F11"/>
    <w:multiLevelType w:val="multilevel"/>
    <w:tmpl w:val="30A31F11"/>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6" w15:restartNumberingAfterBreak="0">
    <w:nsid w:val="31EB444C"/>
    <w:multiLevelType w:val="multilevel"/>
    <w:tmpl w:val="31EB444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7" w15:restartNumberingAfterBreak="0">
    <w:nsid w:val="321C1361"/>
    <w:multiLevelType w:val="hybridMultilevel"/>
    <w:tmpl w:val="3FF87978"/>
    <w:lvl w:ilvl="0" w:tplc="04090017">
      <w:start w:val="1"/>
      <w:numFmt w:val="lowerLetter"/>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78" w15:restartNumberingAfterBreak="0">
    <w:nsid w:val="321D36B8"/>
    <w:multiLevelType w:val="multilevel"/>
    <w:tmpl w:val="321D36B8"/>
    <w:lvl w:ilvl="0">
      <w:start w:val="5"/>
      <w:numFmt w:val="bullet"/>
      <w:lvlText w:val="-"/>
      <w:lvlJc w:val="left"/>
      <w:pPr>
        <w:tabs>
          <w:tab w:val="left" w:pos="1647"/>
        </w:tabs>
        <w:ind w:left="1647" w:hanging="360"/>
      </w:pPr>
      <w:rPr>
        <w:rFonts w:ascii="Times New Roman" w:hAnsi="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9" w15:restartNumberingAfterBreak="0">
    <w:nsid w:val="324132AE"/>
    <w:multiLevelType w:val="multilevel"/>
    <w:tmpl w:val="324132AE"/>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80" w15:restartNumberingAfterBreak="0">
    <w:nsid w:val="32872A9E"/>
    <w:multiLevelType w:val="hybridMultilevel"/>
    <w:tmpl w:val="55DE92B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1" w15:restartNumberingAfterBreak="0">
    <w:nsid w:val="32C57B39"/>
    <w:multiLevelType w:val="multilevel"/>
    <w:tmpl w:val="32C57B3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2" w15:restartNumberingAfterBreak="0">
    <w:nsid w:val="33934B48"/>
    <w:multiLevelType w:val="multilevel"/>
    <w:tmpl w:val="33934B48"/>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3" w15:restartNumberingAfterBreak="0">
    <w:nsid w:val="33F63008"/>
    <w:multiLevelType w:val="multilevel"/>
    <w:tmpl w:val="33F63008"/>
    <w:lvl w:ilvl="0">
      <w:start w:val="1"/>
      <w:numFmt w:val="decimal"/>
      <w:lvlText w:val="%1)"/>
      <w:lvlJc w:val="left"/>
      <w:pPr>
        <w:ind w:left="5400" w:hanging="360"/>
      </w:pPr>
      <w:rPr>
        <w:b w:val="0"/>
        <w:sz w:val="22"/>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4" w15:restartNumberingAfterBreak="0">
    <w:nsid w:val="34BF46C3"/>
    <w:multiLevelType w:val="multilevel"/>
    <w:tmpl w:val="34BF46C3"/>
    <w:lvl w:ilvl="0">
      <w:start w:val="1"/>
      <w:numFmt w:val="lowerLetter"/>
      <w:lvlText w:val="%1)"/>
      <w:lvlJc w:val="left"/>
      <w:pPr>
        <w:ind w:left="128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35065DDD"/>
    <w:multiLevelType w:val="singleLevel"/>
    <w:tmpl w:val="35065DDD"/>
    <w:lvl w:ilvl="0">
      <w:start w:val="1"/>
      <w:numFmt w:val="bullet"/>
      <w:lvlText w:val=""/>
      <w:lvlJc w:val="left"/>
      <w:pPr>
        <w:ind w:left="720" w:hanging="360"/>
      </w:pPr>
      <w:rPr>
        <w:rFonts w:ascii="Symbol" w:hAnsi="Symbol" w:hint="default"/>
      </w:rPr>
    </w:lvl>
  </w:abstractNum>
  <w:abstractNum w:abstractNumId="86" w15:restartNumberingAfterBreak="0">
    <w:nsid w:val="354857CB"/>
    <w:multiLevelType w:val="multilevel"/>
    <w:tmpl w:val="354857CB"/>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354B3615"/>
    <w:multiLevelType w:val="hybridMultilevel"/>
    <w:tmpl w:val="BC1E7D18"/>
    <w:lvl w:ilvl="0" w:tplc="1806583F">
      <w:start w:val="5"/>
      <w:numFmt w:val="bullet"/>
      <w:lvlText w:val="-"/>
      <w:lvlJc w:val="left"/>
      <w:pPr>
        <w:ind w:left="284" w:hanging="360"/>
      </w:pPr>
      <w:rPr>
        <w:rFonts w:ascii="Times New Roman" w:hAnsi="Times New Roman" w:hint="default"/>
      </w:rPr>
    </w:lvl>
    <w:lvl w:ilvl="1" w:tplc="04090003" w:tentative="1">
      <w:start w:val="1"/>
      <w:numFmt w:val="bullet"/>
      <w:lvlText w:val="o"/>
      <w:lvlJc w:val="left"/>
      <w:pPr>
        <w:ind w:left="1004" w:hanging="360"/>
      </w:pPr>
      <w:rPr>
        <w:rFonts w:ascii="Courier New" w:hAnsi="Courier New" w:cs="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cs="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cs="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88" w15:restartNumberingAfterBreak="0">
    <w:nsid w:val="35537190"/>
    <w:multiLevelType w:val="multilevel"/>
    <w:tmpl w:val="35537190"/>
    <w:lvl w:ilvl="0">
      <w:start w:val="1"/>
      <w:numFmt w:val="lowerLetter"/>
      <w:lvlText w:val="%1)"/>
      <w:lvlJc w:val="left"/>
      <w:pPr>
        <w:ind w:left="928"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9" w15:restartNumberingAfterBreak="0">
    <w:nsid w:val="36994722"/>
    <w:multiLevelType w:val="multilevel"/>
    <w:tmpl w:val="36994722"/>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0" w15:restartNumberingAfterBreak="0">
    <w:nsid w:val="36A512B6"/>
    <w:multiLevelType w:val="hybridMultilevel"/>
    <w:tmpl w:val="1A7C6C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6BC0EE3"/>
    <w:multiLevelType w:val="multilevel"/>
    <w:tmpl w:val="36BC0EE3"/>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2" w15:restartNumberingAfterBreak="0">
    <w:nsid w:val="38402A9C"/>
    <w:multiLevelType w:val="multilevel"/>
    <w:tmpl w:val="38402A9C"/>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3" w15:restartNumberingAfterBreak="0">
    <w:nsid w:val="38554B63"/>
    <w:multiLevelType w:val="multilevel"/>
    <w:tmpl w:val="38402A9C"/>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4" w15:restartNumberingAfterBreak="0">
    <w:nsid w:val="39B64282"/>
    <w:multiLevelType w:val="multilevel"/>
    <w:tmpl w:val="39B64282"/>
    <w:lvl w:ilvl="0">
      <w:start w:val="1"/>
      <w:numFmt w:val="decimal"/>
      <w:lvlText w:val="%1."/>
      <w:lvlJc w:val="left"/>
      <w:pPr>
        <w:ind w:left="405" w:hanging="360"/>
      </w:pPr>
      <w:rPr>
        <w:rFonts w:hint="default"/>
        <w:b/>
      </w:rPr>
    </w:lvl>
    <w:lvl w:ilvl="1">
      <w:numFmt w:val="bullet"/>
      <w:lvlText w:val=""/>
      <w:lvlJc w:val="left"/>
      <w:pPr>
        <w:ind w:left="1125" w:hanging="360"/>
      </w:pPr>
      <w:rPr>
        <w:rFonts w:ascii="Symbol" w:eastAsiaTheme="minorHAnsi" w:hAnsi="Symbol" w:cstheme="minorBidi" w:hint="default"/>
      </w:r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95" w15:restartNumberingAfterBreak="0">
    <w:nsid w:val="39CE508D"/>
    <w:multiLevelType w:val="hybridMultilevel"/>
    <w:tmpl w:val="CCE2815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6" w15:restartNumberingAfterBreak="0">
    <w:nsid w:val="39F82390"/>
    <w:multiLevelType w:val="multilevel"/>
    <w:tmpl w:val="08D2C8D6"/>
    <w:lvl w:ilvl="0">
      <w:start w:val="1"/>
      <w:numFmt w:val="decimal"/>
      <w:lvlText w:val="%1)"/>
      <w:lvlJc w:val="left"/>
      <w:pPr>
        <w:ind w:left="360" w:hanging="360"/>
      </w:pPr>
    </w:lvl>
    <w:lvl w:ilvl="1">
      <w:start w:val="1"/>
      <w:numFmt w:val="bullet"/>
      <w:lvlText w:val="●"/>
      <w:lvlJc w:val="left"/>
      <w:pPr>
        <w:ind w:left="1440" w:hanging="360"/>
      </w:pPr>
      <w:rPr>
        <w:rFonts w:ascii="Noto Sans Symbols" w:eastAsia="Noto Sans Symbols" w:hAnsi="Noto Sans Symbols" w:cs="Noto Sans Symbols"/>
      </w:rPr>
    </w:lvl>
    <w:lvl w:ilvl="2">
      <w:numFmt w:val="bullet"/>
      <w:lvlText w:val="-"/>
      <w:lvlJc w:val="left"/>
      <w:pPr>
        <w:ind w:left="2340" w:hanging="360"/>
      </w:pPr>
      <w:rPr>
        <w:rFonts w:ascii="Tahoma" w:eastAsia="Tahoma" w:hAnsi="Tahoma" w:cs="Tahoma"/>
      </w:r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3B707465"/>
    <w:multiLevelType w:val="multilevel"/>
    <w:tmpl w:val="3B70746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3BBF483E"/>
    <w:multiLevelType w:val="hybridMultilevel"/>
    <w:tmpl w:val="5562EB6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9" w15:restartNumberingAfterBreak="0">
    <w:nsid w:val="3BE73B09"/>
    <w:multiLevelType w:val="hybridMultilevel"/>
    <w:tmpl w:val="0908B0C8"/>
    <w:lvl w:ilvl="0" w:tplc="1806583F">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C4736DA"/>
    <w:multiLevelType w:val="multilevel"/>
    <w:tmpl w:val="3C4736DA"/>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1" w15:restartNumberingAfterBreak="0">
    <w:nsid w:val="3DFC3644"/>
    <w:multiLevelType w:val="multilevel"/>
    <w:tmpl w:val="3DFC3644"/>
    <w:lvl w:ilvl="0">
      <w:start w:val="1"/>
      <w:numFmt w:val="lowerLetter"/>
      <w:lvlText w:val="%1)"/>
      <w:lvlJc w:val="left"/>
      <w:pPr>
        <w:ind w:left="927" w:hanging="360"/>
      </w:pPr>
      <w:rPr>
        <w:rFonts w:ascii="Times New Roman" w:eastAsia="Calibri" w:hAnsi="Times New Roman" w:cs="Times New Roman"/>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2" w15:restartNumberingAfterBreak="0">
    <w:nsid w:val="3EA7605A"/>
    <w:multiLevelType w:val="multilevel"/>
    <w:tmpl w:val="21889FEE"/>
    <w:lvl w:ilvl="0">
      <w:start w:val="1"/>
      <w:numFmt w:val="decimal"/>
      <w:lvlText w:val="%1)"/>
      <w:lvlJc w:val="left"/>
      <w:pPr>
        <w:ind w:left="1070" w:hanging="360"/>
      </w:pPr>
      <w:rPr>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3" w15:restartNumberingAfterBreak="0">
    <w:nsid w:val="3FC34A76"/>
    <w:multiLevelType w:val="multilevel"/>
    <w:tmpl w:val="3FC34A7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4" w15:restartNumberingAfterBreak="0">
    <w:nsid w:val="40292A9F"/>
    <w:multiLevelType w:val="multilevel"/>
    <w:tmpl w:val="40292A9F"/>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5" w15:restartNumberingAfterBreak="0">
    <w:nsid w:val="40524E80"/>
    <w:multiLevelType w:val="hybridMultilevel"/>
    <w:tmpl w:val="AC769AB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6" w15:restartNumberingAfterBreak="0">
    <w:nsid w:val="406A5138"/>
    <w:multiLevelType w:val="multilevel"/>
    <w:tmpl w:val="406A513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41232E00"/>
    <w:multiLevelType w:val="hybridMultilevel"/>
    <w:tmpl w:val="F0CC63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16A4119"/>
    <w:multiLevelType w:val="multilevel"/>
    <w:tmpl w:val="416A4119"/>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9" w15:restartNumberingAfterBreak="0">
    <w:nsid w:val="419F2856"/>
    <w:multiLevelType w:val="multilevel"/>
    <w:tmpl w:val="443036B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0" w15:restartNumberingAfterBreak="0">
    <w:nsid w:val="42A32859"/>
    <w:multiLevelType w:val="hybridMultilevel"/>
    <w:tmpl w:val="1B5C05DC"/>
    <w:lvl w:ilvl="0" w:tplc="1806583F">
      <w:start w:val="5"/>
      <w:numFmt w:val="bullet"/>
      <w:lvlText w:val="-"/>
      <w:lvlJc w:val="left"/>
      <w:pPr>
        <w:ind w:left="1152" w:hanging="360"/>
      </w:pPr>
      <w:rPr>
        <w:rFonts w:ascii="Times New Roman" w:hAnsi="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1" w15:restartNumberingAfterBreak="0">
    <w:nsid w:val="42F44AD0"/>
    <w:multiLevelType w:val="hybridMultilevel"/>
    <w:tmpl w:val="BA3292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2F85769"/>
    <w:multiLevelType w:val="hybridMultilevel"/>
    <w:tmpl w:val="F99C73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30E2C66"/>
    <w:multiLevelType w:val="multilevel"/>
    <w:tmpl w:val="430E2C6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4" w15:restartNumberingAfterBreak="0">
    <w:nsid w:val="443036BE"/>
    <w:multiLevelType w:val="multilevel"/>
    <w:tmpl w:val="443036B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5" w15:restartNumberingAfterBreak="0">
    <w:nsid w:val="443E41F1"/>
    <w:multiLevelType w:val="multilevel"/>
    <w:tmpl w:val="443E41F1"/>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6" w15:restartNumberingAfterBreak="0">
    <w:nsid w:val="44CD39E2"/>
    <w:multiLevelType w:val="multilevel"/>
    <w:tmpl w:val="44CD39E2"/>
    <w:lvl w:ilvl="0">
      <w:start w:val="1"/>
      <w:numFmt w:val="lowerLetter"/>
      <w:lvlText w:val="%1)"/>
      <w:lvlJc w:val="left"/>
      <w:pPr>
        <w:tabs>
          <w:tab w:val="left" w:pos="927"/>
        </w:tabs>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4689485E"/>
    <w:multiLevelType w:val="multilevel"/>
    <w:tmpl w:val="4689485E"/>
    <w:lvl w:ilvl="0">
      <w:start w:val="1"/>
      <w:numFmt w:val="lowerLetter"/>
      <w:lvlText w:val="%1)"/>
      <w:lvlJc w:val="left"/>
      <w:pPr>
        <w:ind w:left="502"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46F0385C"/>
    <w:multiLevelType w:val="multilevel"/>
    <w:tmpl w:val="46F0385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9" w15:restartNumberingAfterBreak="0">
    <w:nsid w:val="47514444"/>
    <w:multiLevelType w:val="multilevel"/>
    <w:tmpl w:val="47514444"/>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0" w15:restartNumberingAfterBreak="0">
    <w:nsid w:val="47721B12"/>
    <w:multiLevelType w:val="multilevel"/>
    <w:tmpl w:val="47721B12"/>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1" w15:restartNumberingAfterBreak="0">
    <w:nsid w:val="47D32A6B"/>
    <w:multiLevelType w:val="hybridMultilevel"/>
    <w:tmpl w:val="F94CA4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887349E"/>
    <w:multiLevelType w:val="multilevel"/>
    <w:tmpl w:val="4887349E"/>
    <w:lvl w:ilvl="0">
      <w:start w:val="1"/>
      <w:numFmt w:val="lowerLetter"/>
      <w:lvlText w:val="%1)"/>
      <w:lvlJc w:val="left"/>
      <w:pPr>
        <w:ind w:left="972" w:hanging="360"/>
      </w:pPr>
      <w:rPr>
        <w:rFonts w:hint="default"/>
      </w:rPr>
    </w:lvl>
    <w:lvl w:ilvl="1">
      <w:start w:val="1"/>
      <w:numFmt w:val="lowerLetter"/>
      <w:lvlText w:val="%2."/>
      <w:lvlJc w:val="left"/>
      <w:pPr>
        <w:ind w:left="1692" w:hanging="360"/>
      </w:pPr>
    </w:lvl>
    <w:lvl w:ilvl="2">
      <w:start w:val="1"/>
      <w:numFmt w:val="lowerRoman"/>
      <w:lvlText w:val="%3."/>
      <w:lvlJc w:val="right"/>
      <w:pPr>
        <w:ind w:left="2412" w:hanging="180"/>
      </w:pPr>
    </w:lvl>
    <w:lvl w:ilvl="3">
      <w:start w:val="1"/>
      <w:numFmt w:val="decimal"/>
      <w:lvlText w:val="%4."/>
      <w:lvlJc w:val="left"/>
      <w:pPr>
        <w:ind w:left="3132" w:hanging="360"/>
      </w:pPr>
    </w:lvl>
    <w:lvl w:ilvl="4">
      <w:start w:val="1"/>
      <w:numFmt w:val="lowerLetter"/>
      <w:lvlText w:val="%5."/>
      <w:lvlJc w:val="left"/>
      <w:pPr>
        <w:ind w:left="3852" w:hanging="360"/>
      </w:pPr>
    </w:lvl>
    <w:lvl w:ilvl="5">
      <w:start w:val="1"/>
      <w:numFmt w:val="lowerRoman"/>
      <w:lvlText w:val="%6."/>
      <w:lvlJc w:val="right"/>
      <w:pPr>
        <w:ind w:left="4572" w:hanging="180"/>
      </w:pPr>
    </w:lvl>
    <w:lvl w:ilvl="6">
      <w:start w:val="1"/>
      <w:numFmt w:val="decimal"/>
      <w:lvlText w:val="%7."/>
      <w:lvlJc w:val="left"/>
      <w:pPr>
        <w:ind w:left="5292" w:hanging="360"/>
      </w:pPr>
    </w:lvl>
    <w:lvl w:ilvl="7">
      <w:start w:val="1"/>
      <w:numFmt w:val="lowerLetter"/>
      <w:lvlText w:val="%8."/>
      <w:lvlJc w:val="left"/>
      <w:pPr>
        <w:ind w:left="6012" w:hanging="360"/>
      </w:pPr>
    </w:lvl>
    <w:lvl w:ilvl="8">
      <w:start w:val="1"/>
      <w:numFmt w:val="lowerRoman"/>
      <w:lvlText w:val="%9."/>
      <w:lvlJc w:val="right"/>
      <w:pPr>
        <w:ind w:left="6732" w:hanging="180"/>
      </w:pPr>
    </w:lvl>
  </w:abstractNum>
  <w:abstractNum w:abstractNumId="123" w15:restartNumberingAfterBreak="0">
    <w:nsid w:val="48940A76"/>
    <w:multiLevelType w:val="multilevel"/>
    <w:tmpl w:val="48940A76"/>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4" w15:restartNumberingAfterBreak="0">
    <w:nsid w:val="489B245D"/>
    <w:multiLevelType w:val="hybridMultilevel"/>
    <w:tmpl w:val="76703E6A"/>
    <w:lvl w:ilvl="0" w:tplc="1806583F">
      <w:start w:val="5"/>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5" w15:restartNumberingAfterBreak="0">
    <w:nsid w:val="49E22322"/>
    <w:multiLevelType w:val="multilevel"/>
    <w:tmpl w:val="49E2232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6" w15:restartNumberingAfterBreak="0">
    <w:nsid w:val="4AE4535D"/>
    <w:multiLevelType w:val="hybridMultilevel"/>
    <w:tmpl w:val="AFF032C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7" w15:restartNumberingAfterBreak="0">
    <w:nsid w:val="4B3F7B2E"/>
    <w:multiLevelType w:val="multilevel"/>
    <w:tmpl w:val="C0D40E7C"/>
    <w:lvl w:ilvl="0">
      <w:start w:val="1"/>
      <w:numFmt w:val="decimal"/>
      <w:lvlText w:val="%1)"/>
      <w:lvlJc w:val="left"/>
      <w:pPr>
        <w:ind w:left="928" w:hanging="360"/>
      </w:pPr>
      <w:rPr>
        <w:rFonts w:ascii="Times New Roman" w:eastAsia="Times New Roman" w:hAnsi="Times New Roman" w:cs="Times New Roman"/>
        <w:sz w:val="14"/>
        <w:szCs w:val="1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8" w15:restartNumberingAfterBreak="0">
    <w:nsid w:val="4BF11DF8"/>
    <w:multiLevelType w:val="hybridMultilevel"/>
    <w:tmpl w:val="D03AB7E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9" w15:restartNumberingAfterBreak="0">
    <w:nsid w:val="4C952685"/>
    <w:multiLevelType w:val="multilevel"/>
    <w:tmpl w:val="4C952685"/>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0" w15:restartNumberingAfterBreak="0">
    <w:nsid w:val="4D3D7016"/>
    <w:multiLevelType w:val="multilevel"/>
    <w:tmpl w:val="4D3D701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1" w15:restartNumberingAfterBreak="0">
    <w:nsid w:val="4E334A2F"/>
    <w:multiLevelType w:val="multilevel"/>
    <w:tmpl w:val="4E334A2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4E4318AB"/>
    <w:multiLevelType w:val="multilevel"/>
    <w:tmpl w:val="E0D01E60"/>
    <w:lvl w:ilvl="0">
      <w:start w:val="1"/>
      <w:numFmt w:val="lowerLetter"/>
      <w:lvlText w:val="%1)"/>
      <w:lvlJc w:val="left"/>
      <w:pPr>
        <w:ind w:left="927"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50D24D63"/>
    <w:multiLevelType w:val="hybridMultilevel"/>
    <w:tmpl w:val="15EE9608"/>
    <w:lvl w:ilvl="0" w:tplc="1806583F">
      <w:start w:val="5"/>
      <w:numFmt w:val="bullet"/>
      <w:lvlText w:val="-"/>
      <w:lvlJc w:val="left"/>
      <w:pPr>
        <w:ind w:left="1008" w:hanging="360"/>
      </w:pPr>
      <w:rPr>
        <w:rFonts w:ascii="Times New Roman" w:hAnsi="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4" w15:restartNumberingAfterBreak="0">
    <w:nsid w:val="50DC52CE"/>
    <w:multiLevelType w:val="multilevel"/>
    <w:tmpl w:val="50DC52C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5" w15:restartNumberingAfterBreak="0">
    <w:nsid w:val="52182B59"/>
    <w:multiLevelType w:val="multilevel"/>
    <w:tmpl w:val="52182B59"/>
    <w:lvl w:ilvl="0">
      <w:start w:val="1"/>
      <w:numFmt w:val="upperRoman"/>
      <w:lvlText w:val="%1."/>
      <w:lvlJc w:val="left"/>
      <w:pPr>
        <w:tabs>
          <w:tab w:val="left" w:pos="1287"/>
        </w:tabs>
        <w:ind w:left="1287" w:hanging="720"/>
      </w:pPr>
      <w:rPr>
        <w:rFonts w:hint="default"/>
        <w:b/>
      </w:rPr>
    </w:lvl>
    <w:lvl w:ilvl="1">
      <w:start w:val="1"/>
      <w:numFmt w:val="lowerLetter"/>
      <w:lvlText w:val="%2."/>
      <w:lvlJc w:val="left"/>
      <w:pPr>
        <w:tabs>
          <w:tab w:val="left" w:pos="1647"/>
        </w:tabs>
        <w:ind w:left="1647" w:hanging="360"/>
      </w:pPr>
    </w:lvl>
    <w:lvl w:ilvl="2">
      <w:start w:val="1"/>
      <w:numFmt w:val="lowerRoman"/>
      <w:lvlText w:val="%3."/>
      <w:lvlJc w:val="right"/>
      <w:pPr>
        <w:tabs>
          <w:tab w:val="left" w:pos="2367"/>
        </w:tabs>
        <w:ind w:left="2367" w:hanging="180"/>
      </w:pPr>
    </w:lvl>
    <w:lvl w:ilvl="3">
      <w:start w:val="1"/>
      <w:numFmt w:val="decimal"/>
      <w:lvlText w:val="%4."/>
      <w:lvlJc w:val="left"/>
      <w:pPr>
        <w:tabs>
          <w:tab w:val="left" w:pos="3087"/>
        </w:tabs>
        <w:ind w:left="3087" w:hanging="360"/>
      </w:pPr>
    </w:lvl>
    <w:lvl w:ilvl="4">
      <w:start w:val="1"/>
      <w:numFmt w:val="lowerLetter"/>
      <w:lvlText w:val="%5."/>
      <w:lvlJc w:val="left"/>
      <w:pPr>
        <w:tabs>
          <w:tab w:val="left" w:pos="3807"/>
        </w:tabs>
        <w:ind w:left="3807" w:hanging="360"/>
      </w:pPr>
    </w:lvl>
    <w:lvl w:ilvl="5">
      <w:start w:val="1"/>
      <w:numFmt w:val="lowerRoman"/>
      <w:lvlText w:val="%6."/>
      <w:lvlJc w:val="right"/>
      <w:pPr>
        <w:tabs>
          <w:tab w:val="left" w:pos="4527"/>
        </w:tabs>
        <w:ind w:left="4527" w:hanging="180"/>
      </w:pPr>
    </w:lvl>
    <w:lvl w:ilvl="6">
      <w:start w:val="1"/>
      <w:numFmt w:val="decimal"/>
      <w:lvlText w:val="%7."/>
      <w:lvlJc w:val="left"/>
      <w:pPr>
        <w:tabs>
          <w:tab w:val="left" w:pos="5247"/>
        </w:tabs>
        <w:ind w:left="5247" w:hanging="360"/>
      </w:pPr>
    </w:lvl>
    <w:lvl w:ilvl="7">
      <w:start w:val="1"/>
      <w:numFmt w:val="lowerLetter"/>
      <w:lvlText w:val="%8."/>
      <w:lvlJc w:val="left"/>
      <w:pPr>
        <w:tabs>
          <w:tab w:val="left" w:pos="5967"/>
        </w:tabs>
        <w:ind w:left="5967" w:hanging="360"/>
      </w:pPr>
    </w:lvl>
    <w:lvl w:ilvl="8">
      <w:start w:val="1"/>
      <w:numFmt w:val="lowerRoman"/>
      <w:lvlText w:val="%9."/>
      <w:lvlJc w:val="right"/>
      <w:pPr>
        <w:tabs>
          <w:tab w:val="left" w:pos="6687"/>
        </w:tabs>
        <w:ind w:left="6687" w:hanging="180"/>
      </w:pPr>
    </w:lvl>
  </w:abstractNum>
  <w:abstractNum w:abstractNumId="136" w15:restartNumberingAfterBreak="0">
    <w:nsid w:val="5219473F"/>
    <w:multiLevelType w:val="multilevel"/>
    <w:tmpl w:val="5219473F"/>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7" w15:restartNumberingAfterBreak="0">
    <w:nsid w:val="52426E62"/>
    <w:multiLevelType w:val="multilevel"/>
    <w:tmpl w:val="52426E6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8" w15:restartNumberingAfterBreak="0">
    <w:nsid w:val="532C16FF"/>
    <w:multiLevelType w:val="hybridMultilevel"/>
    <w:tmpl w:val="D8CED4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38F6E2C"/>
    <w:multiLevelType w:val="multilevel"/>
    <w:tmpl w:val="538F6E2C"/>
    <w:lvl w:ilvl="0">
      <w:start w:val="1"/>
      <w:numFmt w:val="lowerLetter"/>
      <w:lvlText w:val="%1)"/>
      <w:lvlJc w:val="left"/>
      <w:pPr>
        <w:ind w:left="927" w:hanging="360"/>
      </w:pPr>
      <w:rPr>
        <w:rFonts w:hint="default"/>
        <w:sz w:val="22"/>
        <w:szCs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0" w15:restartNumberingAfterBreak="0">
    <w:nsid w:val="53B5171C"/>
    <w:multiLevelType w:val="hybridMultilevel"/>
    <w:tmpl w:val="7346B492"/>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1" w15:restartNumberingAfterBreak="0">
    <w:nsid w:val="53E42938"/>
    <w:multiLevelType w:val="multilevel"/>
    <w:tmpl w:val="F4E8F01C"/>
    <w:lvl w:ilvl="0">
      <w:start w:val="1"/>
      <w:numFmt w:val="lowerLetter"/>
      <w:lvlText w:val="%1)"/>
      <w:lvlJc w:val="left"/>
      <w:pPr>
        <w:ind w:left="927" w:hanging="360"/>
      </w:pPr>
      <w:rPr>
        <w:rFonts w:hint="default"/>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2" w15:restartNumberingAfterBreak="0">
    <w:nsid w:val="54E11192"/>
    <w:multiLevelType w:val="hybridMultilevel"/>
    <w:tmpl w:val="C664677E"/>
    <w:lvl w:ilvl="0" w:tplc="1806583F">
      <w:start w:val="5"/>
      <w:numFmt w:val="bullet"/>
      <w:lvlText w:val="-"/>
      <w:lvlJc w:val="left"/>
      <w:pPr>
        <w:ind w:left="1152" w:hanging="360"/>
      </w:pPr>
      <w:rPr>
        <w:rFonts w:ascii="Times New Roman" w:hAnsi="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3" w15:restartNumberingAfterBreak="0">
    <w:nsid w:val="5670442F"/>
    <w:multiLevelType w:val="hybridMultilevel"/>
    <w:tmpl w:val="2B7CA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71037F9"/>
    <w:multiLevelType w:val="hybridMultilevel"/>
    <w:tmpl w:val="1778B6F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5" w15:restartNumberingAfterBreak="0">
    <w:nsid w:val="57CB542D"/>
    <w:multiLevelType w:val="hybridMultilevel"/>
    <w:tmpl w:val="18DE42D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6" w15:restartNumberingAfterBreak="0">
    <w:nsid w:val="58CE1701"/>
    <w:multiLevelType w:val="multilevel"/>
    <w:tmpl w:val="58CE1701"/>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7" w15:restartNumberingAfterBreak="0">
    <w:nsid w:val="593468D0"/>
    <w:multiLevelType w:val="hybridMultilevel"/>
    <w:tmpl w:val="6952F484"/>
    <w:lvl w:ilvl="0" w:tplc="1806583F">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9402366"/>
    <w:multiLevelType w:val="multilevel"/>
    <w:tmpl w:val="59402366"/>
    <w:lvl w:ilvl="0">
      <w:start w:val="1"/>
      <w:numFmt w:val="lowerLetter"/>
      <w:lvlText w:val="%1)"/>
      <w:lvlJc w:val="left"/>
      <w:pPr>
        <w:ind w:left="1353" w:hanging="360"/>
      </w:pPr>
      <w:rPr>
        <w:rFonts w:hint="default"/>
        <w:b w:val="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49" w15:restartNumberingAfterBreak="0">
    <w:nsid w:val="5A1E0067"/>
    <w:multiLevelType w:val="hybridMultilevel"/>
    <w:tmpl w:val="497448F2"/>
    <w:lvl w:ilvl="0" w:tplc="1806583F">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A5B24C5"/>
    <w:multiLevelType w:val="multilevel"/>
    <w:tmpl w:val="5A5B24C5"/>
    <w:lvl w:ilvl="0">
      <w:start w:val="1"/>
      <w:numFmt w:val="lowerLetter"/>
      <w:lvlText w:val="%1)"/>
      <w:lvlJc w:val="left"/>
      <w:pPr>
        <w:tabs>
          <w:tab w:val="left" w:pos="750"/>
        </w:tabs>
        <w:ind w:left="750" w:hanging="390"/>
      </w:pPr>
      <w:rPr>
        <w:rFonts w:hint="default"/>
      </w:rPr>
    </w:lvl>
    <w:lvl w:ilvl="1">
      <w:numFmt w:val="bullet"/>
      <w:lvlText w:val="-"/>
      <w:lvlJc w:val="left"/>
      <w:pPr>
        <w:tabs>
          <w:tab w:val="left" w:pos="1440"/>
        </w:tabs>
        <w:ind w:left="1440" w:hanging="360"/>
      </w:pPr>
      <w:rPr>
        <w:rFonts w:ascii="Times New Roman" w:eastAsia="Times New Roma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1" w15:restartNumberingAfterBreak="0">
    <w:nsid w:val="5AAF42F1"/>
    <w:multiLevelType w:val="multilevel"/>
    <w:tmpl w:val="5AAF42F1"/>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60567C0E"/>
    <w:multiLevelType w:val="multilevel"/>
    <w:tmpl w:val="60567C0E"/>
    <w:lvl w:ilvl="0">
      <w:start w:val="1"/>
      <w:numFmt w:val="lowerLetter"/>
      <w:lvlText w:val="%1)"/>
      <w:lvlJc w:val="left"/>
      <w:pPr>
        <w:ind w:left="3479"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3" w15:restartNumberingAfterBreak="0">
    <w:nsid w:val="605B4A8A"/>
    <w:multiLevelType w:val="multilevel"/>
    <w:tmpl w:val="605B4A8A"/>
    <w:lvl w:ilvl="0">
      <w:start w:val="1"/>
      <w:numFmt w:val="lowerLetter"/>
      <w:lvlText w:val="%1)"/>
      <w:lvlJc w:val="left"/>
      <w:pPr>
        <w:ind w:left="128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63F325DF"/>
    <w:multiLevelType w:val="multilevel"/>
    <w:tmpl w:val="63F325DF"/>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5" w15:restartNumberingAfterBreak="0">
    <w:nsid w:val="64903829"/>
    <w:multiLevelType w:val="multilevel"/>
    <w:tmpl w:val="6490382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6" w15:restartNumberingAfterBreak="0">
    <w:nsid w:val="65D14BE4"/>
    <w:multiLevelType w:val="hybridMultilevel"/>
    <w:tmpl w:val="43AC93B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7" w15:restartNumberingAfterBreak="0">
    <w:nsid w:val="65D6095E"/>
    <w:multiLevelType w:val="multilevel"/>
    <w:tmpl w:val="65D6095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8" w15:restartNumberingAfterBreak="0">
    <w:nsid w:val="66A75AB0"/>
    <w:multiLevelType w:val="multilevel"/>
    <w:tmpl w:val="66A75AB0"/>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9" w15:restartNumberingAfterBreak="0">
    <w:nsid w:val="678D5904"/>
    <w:multiLevelType w:val="multilevel"/>
    <w:tmpl w:val="678D5904"/>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0" w15:restartNumberingAfterBreak="0">
    <w:nsid w:val="68903B5D"/>
    <w:multiLevelType w:val="multilevel"/>
    <w:tmpl w:val="68903B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69EF4669"/>
    <w:multiLevelType w:val="multilevel"/>
    <w:tmpl w:val="69EF466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2" w15:restartNumberingAfterBreak="0">
    <w:nsid w:val="6AE76966"/>
    <w:multiLevelType w:val="hybridMultilevel"/>
    <w:tmpl w:val="5DD08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B1A014E"/>
    <w:multiLevelType w:val="multilevel"/>
    <w:tmpl w:val="6B1A014E"/>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4" w15:restartNumberingAfterBreak="0">
    <w:nsid w:val="6D0D58D3"/>
    <w:multiLevelType w:val="hybridMultilevel"/>
    <w:tmpl w:val="BEA67C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D1F0AC8"/>
    <w:multiLevelType w:val="multilevel"/>
    <w:tmpl w:val="6D1F0AC8"/>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6" w15:restartNumberingAfterBreak="0">
    <w:nsid w:val="6D9701F5"/>
    <w:multiLevelType w:val="multilevel"/>
    <w:tmpl w:val="6D9701F5"/>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7" w15:restartNumberingAfterBreak="0">
    <w:nsid w:val="6DF06EDB"/>
    <w:multiLevelType w:val="multilevel"/>
    <w:tmpl w:val="6DF06EDB"/>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8" w15:restartNumberingAfterBreak="0">
    <w:nsid w:val="6E41050D"/>
    <w:multiLevelType w:val="multilevel"/>
    <w:tmpl w:val="6E41050D"/>
    <w:lvl w:ilvl="0">
      <w:start w:val="2"/>
      <w:numFmt w:val="bullet"/>
      <w:lvlText w:val="-"/>
      <w:lvlJc w:val="left"/>
      <w:pPr>
        <w:ind w:left="927" w:hanging="360"/>
      </w:pPr>
      <w:rPr>
        <w:rFonts w:ascii="Times New Roman" w:eastAsia="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69" w15:restartNumberingAfterBreak="0">
    <w:nsid w:val="704E278B"/>
    <w:multiLevelType w:val="multilevel"/>
    <w:tmpl w:val="704E278B"/>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0" w15:restartNumberingAfterBreak="0">
    <w:nsid w:val="707220ED"/>
    <w:multiLevelType w:val="multilevel"/>
    <w:tmpl w:val="707220ED"/>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1" w15:restartNumberingAfterBreak="0">
    <w:nsid w:val="708037D9"/>
    <w:multiLevelType w:val="multilevel"/>
    <w:tmpl w:val="708037D9"/>
    <w:lvl w:ilvl="0">
      <w:start w:val="1"/>
      <w:numFmt w:val="lowerLetter"/>
      <w:lvlText w:val="%1)"/>
      <w:lvlJc w:val="left"/>
      <w:pPr>
        <w:ind w:left="927" w:hanging="360"/>
      </w:pPr>
      <w:rPr>
        <w:rFonts w:ascii="Times New Roman" w:eastAsia="Times New Roman" w:hAnsi="Times New Roman" w:cs="Times New Roman" w:hint="default"/>
      </w:rPr>
    </w:lvl>
    <w:lvl w:ilvl="1">
      <w:start w:val="1"/>
      <w:numFmt w:val="lowerRoman"/>
      <w:lvlText w:val="(%2)"/>
      <w:lvlJc w:val="left"/>
      <w:pPr>
        <w:ind w:left="1800" w:hanging="720"/>
      </w:pPr>
      <w:rPr>
        <w:rFonts w:hint="default"/>
      </w:r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15:restartNumberingAfterBreak="0">
    <w:nsid w:val="70827F7E"/>
    <w:multiLevelType w:val="multilevel"/>
    <w:tmpl w:val="70827F7E"/>
    <w:lvl w:ilvl="0">
      <w:start w:val="3"/>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3" w15:restartNumberingAfterBreak="0">
    <w:nsid w:val="71243C0E"/>
    <w:multiLevelType w:val="hybridMultilevel"/>
    <w:tmpl w:val="32E24E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1A512C9"/>
    <w:multiLevelType w:val="hybridMultilevel"/>
    <w:tmpl w:val="5F3AAA50"/>
    <w:lvl w:ilvl="0" w:tplc="1806583F">
      <w:start w:val="5"/>
      <w:numFmt w:val="bullet"/>
      <w:lvlText w:val="-"/>
      <w:lvlJc w:val="left"/>
      <w:pPr>
        <w:ind w:left="1004" w:hanging="360"/>
      </w:pPr>
      <w:rPr>
        <w:rFonts w:ascii="Times New Roman" w:hAnsi="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5" w15:restartNumberingAfterBreak="0">
    <w:nsid w:val="71E8150C"/>
    <w:multiLevelType w:val="hybridMultilevel"/>
    <w:tmpl w:val="5BDA0D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2476804"/>
    <w:multiLevelType w:val="multilevel"/>
    <w:tmpl w:val="72476804"/>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7" w15:restartNumberingAfterBreak="0">
    <w:nsid w:val="740E063C"/>
    <w:multiLevelType w:val="multilevel"/>
    <w:tmpl w:val="740E063C"/>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8" w15:restartNumberingAfterBreak="0">
    <w:nsid w:val="7415210F"/>
    <w:multiLevelType w:val="hybridMultilevel"/>
    <w:tmpl w:val="041052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441354A"/>
    <w:multiLevelType w:val="hybridMultilevel"/>
    <w:tmpl w:val="324299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50A62FF"/>
    <w:multiLevelType w:val="hybridMultilevel"/>
    <w:tmpl w:val="2988C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67B3022"/>
    <w:multiLevelType w:val="multilevel"/>
    <w:tmpl w:val="767B3022"/>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2" w15:restartNumberingAfterBreak="0">
    <w:nsid w:val="769172DD"/>
    <w:multiLevelType w:val="multilevel"/>
    <w:tmpl w:val="769172DD"/>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3" w15:restartNumberingAfterBreak="0">
    <w:nsid w:val="7693247C"/>
    <w:multiLevelType w:val="multilevel"/>
    <w:tmpl w:val="7693247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4" w15:restartNumberingAfterBreak="0">
    <w:nsid w:val="770F5DEA"/>
    <w:multiLevelType w:val="multilevel"/>
    <w:tmpl w:val="770F5DE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781478C7"/>
    <w:multiLevelType w:val="multilevel"/>
    <w:tmpl w:val="781478C7"/>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6" w15:restartNumberingAfterBreak="0">
    <w:nsid w:val="785D5416"/>
    <w:multiLevelType w:val="multilevel"/>
    <w:tmpl w:val="785D541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7" w15:restartNumberingAfterBreak="0">
    <w:nsid w:val="7B054025"/>
    <w:multiLevelType w:val="multilevel"/>
    <w:tmpl w:val="FD30A2E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7B843A0C"/>
    <w:multiLevelType w:val="multilevel"/>
    <w:tmpl w:val="7B843A0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9" w15:restartNumberingAfterBreak="0">
    <w:nsid w:val="7BC76559"/>
    <w:multiLevelType w:val="hybridMultilevel"/>
    <w:tmpl w:val="B5A4F9B6"/>
    <w:lvl w:ilvl="0" w:tplc="1806583F">
      <w:start w:val="5"/>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0" w15:restartNumberingAfterBreak="0">
    <w:nsid w:val="7D626DA7"/>
    <w:multiLevelType w:val="hybridMultilevel"/>
    <w:tmpl w:val="F6083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DFB5BD4"/>
    <w:multiLevelType w:val="multilevel"/>
    <w:tmpl w:val="7DFB5BD4"/>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2" w15:restartNumberingAfterBreak="0">
    <w:nsid w:val="7E5B412C"/>
    <w:multiLevelType w:val="multilevel"/>
    <w:tmpl w:val="7E5B412C"/>
    <w:lvl w:ilvl="0">
      <w:start w:val="1"/>
      <w:numFmt w:val="bullet"/>
      <w:lvlText w:val=""/>
      <w:lvlJc w:val="left"/>
      <w:pPr>
        <w:tabs>
          <w:tab w:val="left" w:pos="1425"/>
        </w:tabs>
        <w:ind w:left="1425" w:hanging="360"/>
      </w:pPr>
      <w:rPr>
        <w:rFonts w:ascii="Wingdings" w:hAnsi="Wingdings" w:hint="default"/>
      </w:rPr>
    </w:lvl>
    <w:lvl w:ilvl="1">
      <w:start w:val="1"/>
      <w:numFmt w:val="bullet"/>
      <w:lvlText w:val="o"/>
      <w:lvlJc w:val="left"/>
      <w:pPr>
        <w:tabs>
          <w:tab w:val="left" w:pos="2145"/>
        </w:tabs>
        <w:ind w:left="2145" w:hanging="360"/>
      </w:pPr>
      <w:rPr>
        <w:rFonts w:ascii="Courier New" w:hAnsi="Courier New" w:hint="default"/>
      </w:rPr>
    </w:lvl>
    <w:lvl w:ilvl="2">
      <w:start w:val="1"/>
      <w:numFmt w:val="bullet"/>
      <w:lvlText w:val=""/>
      <w:lvlJc w:val="left"/>
      <w:pPr>
        <w:tabs>
          <w:tab w:val="left" w:pos="2865"/>
        </w:tabs>
        <w:ind w:left="2865" w:hanging="360"/>
      </w:pPr>
      <w:rPr>
        <w:rFonts w:ascii="Wingdings" w:hAnsi="Wingdings" w:hint="default"/>
      </w:rPr>
    </w:lvl>
    <w:lvl w:ilvl="3">
      <w:start w:val="1"/>
      <w:numFmt w:val="bullet"/>
      <w:lvlText w:val=""/>
      <w:lvlJc w:val="left"/>
      <w:pPr>
        <w:tabs>
          <w:tab w:val="left" w:pos="3585"/>
        </w:tabs>
        <w:ind w:left="3585" w:hanging="360"/>
      </w:pPr>
      <w:rPr>
        <w:rFonts w:ascii="Symbol" w:hAnsi="Symbol" w:hint="default"/>
      </w:rPr>
    </w:lvl>
    <w:lvl w:ilvl="4">
      <w:start w:val="1"/>
      <w:numFmt w:val="bullet"/>
      <w:lvlText w:val="o"/>
      <w:lvlJc w:val="left"/>
      <w:pPr>
        <w:tabs>
          <w:tab w:val="left" w:pos="4305"/>
        </w:tabs>
        <w:ind w:left="4305" w:hanging="360"/>
      </w:pPr>
      <w:rPr>
        <w:rFonts w:ascii="Courier New" w:hAnsi="Courier New" w:hint="default"/>
      </w:rPr>
    </w:lvl>
    <w:lvl w:ilvl="5">
      <w:start w:val="1"/>
      <w:numFmt w:val="bullet"/>
      <w:lvlText w:val=""/>
      <w:lvlJc w:val="left"/>
      <w:pPr>
        <w:tabs>
          <w:tab w:val="left" w:pos="5025"/>
        </w:tabs>
        <w:ind w:left="5025" w:hanging="360"/>
      </w:pPr>
      <w:rPr>
        <w:rFonts w:ascii="Wingdings" w:hAnsi="Wingdings" w:hint="default"/>
      </w:rPr>
    </w:lvl>
    <w:lvl w:ilvl="6">
      <w:start w:val="1"/>
      <w:numFmt w:val="bullet"/>
      <w:lvlText w:val=""/>
      <w:lvlJc w:val="left"/>
      <w:pPr>
        <w:tabs>
          <w:tab w:val="left" w:pos="5745"/>
        </w:tabs>
        <w:ind w:left="5745" w:hanging="360"/>
      </w:pPr>
      <w:rPr>
        <w:rFonts w:ascii="Symbol" w:hAnsi="Symbol" w:hint="default"/>
      </w:rPr>
    </w:lvl>
    <w:lvl w:ilvl="7">
      <w:start w:val="1"/>
      <w:numFmt w:val="bullet"/>
      <w:lvlText w:val="o"/>
      <w:lvlJc w:val="left"/>
      <w:pPr>
        <w:tabs>
          <w:tab w:val="left" w:pos="6465"/>
        </w:tabs>
        <w:ind w:left="6465" w:hanging="360"/>
      </w:pPr>
      <w:rPr>
        <w:rFonts w:ascii="Courier New" w:hAnsi="Courier New" w:hint="default"/>
      </w:rPr>
    </w:lvl>
    <w:lvl w:ilvl="8">
      <w:start w:val="1"/>
      <w:numFmt w:val="bullet"/>
      <w:lvlText w:val=""/>
      <w:lvlJc w:val="left"/>
      <w:pPr>
        <w:tabs>
          <w:tab w:val="left" w:pos="7185"/>
        </w:tabs>
        <w:ind w:left="7185" w:hanging="360"/>
      </w:pPr>
      <w:rPr>
        <w:rFonts w:ascii="Wingdings" w:hAnsi="Wingdings" w:hint="default"/>
      </w:rPr>
    </w:lvl>
  </w:abstractNum>
  <w:abstractNum w:abstractNumId="193" w15:restartNumberingAfterBreak="0">
    <w:nsid w:val="7F0C3FCC"/>
    <w:multiLevelType w:val="hybridMultilevel"/>
    <w:tmpl w:val="5E0A35A6"/>
    <w:lvl w:ilvl="0" w:tplc="1806583F">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FFC3621"/>
    <w:multiLevelType w:val="multilevel"/>
    <w:tmpl w:val="7FFC3621"/>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1438403528">
    <w:abstractNumId w:val="39"/>
  </w:num>
  <w:num w:numId="2" w16cid:durableId="1862471902">
    <w:abstractNumId w:val="3"/>
  </w:num>
  <w:num w:numId="3" w16cid:durableId="1425108971">
    <w:abstractNumId w:val="6"/>
  </w:num>
  <w:num w:numId="4" w16cid:durableId="1749424782">
    <w:abstractNumId w:val="7"/>
  </w:num>
  <w:num w:numId="5" w16cid:durableId="215439632">
    <w:abstractNumId w:val="5"/>
  </w:num>
  <w:num w:numId="6" w16cid:durableId="623657594">
    <w:abstractNumId w:val="8"/>
  </w:num>
  <w:num w:numId="7" w16cid:durableId="297035121">
    <w:abstractNumId w:val="2"/>
  </w:num>
  <w:num w:numId="8" w16cid:durableId="17119481">
    <w:abstractNumId w:val="0"/>
  </w:num>
  <w:num w:numId="9" w16cid:durableId="2068719242">
    <w:abstractNumId w:val="1"/>
  </w:num>
  <w:num w:numId="10" w16cid:durableId="1719010790">
    <w:abstractNumId w:val="9"/>
  </w:num>
  <w:num w:numId="11" w16cid:durableId="119034722">
    <w:abstractNumId w:val="4"/>
  </w:num>
  <w:num w:numId="12" w16cid:durableId="1650984934">
    <w:abstractNumId w:val="117"/>
  </w:num>
  <w:num w:numId="13" w16cid:durableId="33386514">
    <w:abstractNumId w:val="29"/>
  </w:num>
  <w:num w:numId="14" w16cid:durableId="517306734">
    <w:abstractNumId w:val="56"/>
  </w:num>
  <w:num w:numId="15" w16cid:durableId="740567431">
    <w:abstractNumId w:val="185"/>
  </w:num>
  <w:num w:numId="16" w16cid:durableId="477770768">
    <w:abstractNumId w:val="137"/>
  </w:num>
  <w:num w:numId="17" w16cid:durableId="1288926631">
    <w:abstractNumId w:val="21"/>
  </w:num>
  <w:num w:numId="18" w16cid:durableId="1717312488">
    <w:abstractNumId w:val="134"/>
  </w:num>
  <w:num w:numId="19" w16cid:durableId="1297881482">
    <w:abstractNumId w:val="14"/>
  </w:num>
  <w:num w:numId="20" w16cid:durableId="71390394">
    <w:abstractNumId w:val="176"/>
  </w:num>
  <w:num w:numId="21" w16cid:durableId="1962221193">
    <w:abstractNumId w:val="32"/>
  </w:num>
  <w:num w:numId="22" w16cid:durableId="782652025">
    <w:abstractNumId w:val="100"/>
  </w:num>
  <w:num w:numId="23" w16cid:durableId="523329135">
    <w:abstractNumId w:val="34"/>
  </w:num>
  <w:num w:numId="24" w16cid:durableId="500892302">
    <w:abstractNumId w:val="158"/>
  </w:num>
  <w:num w:numId="25" w16cid:durableId="741608265">
    <w:abstractNumId w:val="104"/>
  </w:num>
  <w:num w:numId="26" w16cid:durableId="1222132464">
    <w:abstractNumId w:val="38"/>
  </w:num>
  <w:num w:numId="27" w16cid:durableId="555316131">
    <w:abstractNumId w:val="130"/>
  </w:num>
  <w:num w:numId="28" w16cid:durableId="721750447">
    <w:abstractNumId w:val="182"/>
  </w:num>
  <w:num w:numId="29" w16cid:durableId="1795518394">
    <w:abstractNumId w:val="186"/>
  </w:num>
  <w:num w:numId="30" w16cid:durableId="1145590364">
    <w:abstractNumId w:val="42"/>
  </w:num>
  <w:num w:numId="31" w16cid:durableId="1174104900">
    <w:abstractNumId w:val="152"/>
  </w:num>
  <w:num w:numId="32" w16cid:durableId="738942367">
    <w:abstractNumId w:val="69"/>
  </w:num>
  <w:num w:numId="33" w16cid:durableId="1433356397">
    <w:abstractNumId w:val="50"/>
  </w:num>
  <w:num w:numId="34" w16cid:durableId="1642494401">
    <w:abstractNumId w:val="70"/>
  </w:num>
  <w:num w:numId="35" w16cid:durableId="1572426042">
    <w:abstractNumId w:val="157"/>
  </w:num>
  <w:num w:numId="36" w16cid:durableId="113451144">
    <w:abstractNumId w:val="167"/>
  </w:num>
  <w:num w:numId="37" w16cid:durableId="1939023041">
    <w:abstractNumId w:val="169"/>
  </w:num>
  <w:num w:numId="38" w16cid:durableId="2058895322">
    <w:abstractNumId w:val="47"/>
  </w:num>
  <w:num w:numId="39" w16cid:durableId="2007055467">
    <w:abstractNumId w:val="118"/>
  </w:num>
  <w:num w:numId="40" w16cid:durableId="925573739">
    <w:abstractNumId w:val="103"/>
  </w:num>
  <w:num w:numId="41" w16cid:durableId="444159049">
    <w:abstractNumId w:val="76"/>
  </w:num>
  <w:num w:numId="42" w16cid:durableId="1985695802">
    <w:abstractNumId w:val="63"/>
  </w:num>
  <w:num w:numId="43" w16cid:durableId="1129127523">
    <w:abstractNumId w:val="139"/>
  </w:num>
  <w:num w:numId="44" w16cid:durableId="1659533881">
    <w:abstractNumId w:val="72"/>
  </w:num>
  <w:num w:numId="45" w16cid:durableId="1383552094">
    <w:abstractNumId w:val="114"/>
  </w:num>
  <w:num w:numId="46" w16cid:durableId="1273711122">
    <w:abstractNumId w:val="171"/>
  </w:num>
  <w:num w:numId="47" w16cid:durableId="1804038704">
    <w:abstractNumId w:val="155"/>
  </w:num>
  <w:num w:numId="48" w16cid:durableId="1517303807">
    <w:abstractNumId w:val="22"/>
  </w:num>
  <w:num w:numId="49" w16cid:durableId="488135602">
    <w:abstractNumId w:val="122"/>
  </w:num>
  <w:num w:numId="50" w16cid:durableId="725185675">
    <w:abstractNumId w:val="24"/>
  </w:num>
  <w:num w:numId="51" w16cid:durableId="2058384173">
    <w:abstractNumId w:val="165"/>
  </w:num>
  <w:num w:numId="52" w16cid:durableId="27991571">
    <w:abstractNumId w:val="119"/>
  </w:num>
  <w:num w:numId="53" w16cid:durableId="612371062">
    <w:abstractNumId w:val="48"/>
  </w:num>
  <w:num w:numId="54" w16cid:durableId="2062558484">
    <w:abstractNumId w:val="57"/>
  </w:num>
  <w:num w:numId="55" w16cid:durableId="1803841289">
    <w:abstractNumId w:val="45"/>
  </w:num>
  <w:num w:numId="56" w16cid:durableId="287509635">
    <w:abstractNumId w:val="81"/>
  </w:num>
  <w:num w:numId="57" w16cid:durableId="370306022">
    <w:abstractNumId w:val="113"/>
  </w:num>
  <w:num w:numId="58" w16cid:durableId="1070926467">
    <w:abstractNumId w:val="188"/>
  </w:num>
  <w:num w:numId="59" w16cid:durableId="1166288448">
    <w:abstractNumId w:val="141"/>
  </w:num>
  <w:num w:numId="60" w16cid:durableId="599072415">
    <w:abstractNumId w:val="106"/>
  </w:num>
  <w:num w:numId="61" w16cid:durableId="761679909">
    <w:abstractNumId w:val="161"/>
  </w:num>
  <w:num w:numId="62" w16cid:durableId="1776485850">
    <w:abstractNumId w:val="120"/>
  </w:num>
  <w:num w:numId="63" w16cid:durableId="1815029058">
    <w:abstractNumId w:val="18"/>
  </w:num>
  <w:num w:numId="64" w16cid:durableId="980842959">
    <w:abstractNumId w:val="91"/>
  </w:num>
  <w:num w:numId="65" w16cid:durableId="963581628">
    <w:abstractNumId w:val="166"/>
  </w:num>
  <w:num w:numId="66" w16cid:durableId="2102796835">
    <w:abstractNumId w:val="136"/>
  </w:num>
  <w:num w:numId="67" w16cid:durableId="488833215">
    <w:abstractNumId w:val="101"/>
  </w:num>
  <w:num w:numId="68" w16cid:durableId="1664315515">
    <w:abstractNumId w:val="108"/>
  </w:num>
  <w:num w:numId="69" w16cid:durableId="1168331679">
    <w:abstractNumId w:val="170"/>
  </w:num>
  <w:num w:numId="70" w16cid:durableId="995114181">
    <w:abstractNumId w:val="89"/>
  </w:num>
  <w:num w:numId="71" w16cid:durableId="1274052388">
    <w:abstractNumId w:val="123"/>
  </w:num>
  <w:num w:numId="72" w16cid:durableId="241911251">
    <w:abstractNumId w:val="150"/>
  </w:num>
  <w:num w:numId="73" w16cid:durableId="730736338">
    <w:abstractNumId w:val="135"/>
  </w:num>
  <w:num w:numId="74" w16cid:durableId="2006283183">
    <w:abstractNumId w:val="129"/>
  </w:num>
  <w:num w:numId="75" w16cid:durableId="1570459614">
    <w:abstractNumId w:val="160"/>
  </w:num>
  <w:num w:numId="76" w16cid:durableId="1243638076">
    <w:abstractNumId w:val="58"/>
  </w:num>
  <w:num w:numId="77" w16cid:durableId="1706754469">
    <w:abstractNumId w:val="131"/>
  </w:num>
  <w:num w:numId="78" w16cid:durableId="1627394768">
    <w:abstractNumId w:val="168"/>
  </w:num>
  <w:num w:numId="79" w16cid:durableId="1857887157">
    <w:abstractNumId w:val="116"/>
  </w:num>
  <w:num w:numId="80" w16cid:durableId="789783868">
    <w:abstractNumId w:val="23"/>
  </w:num>
  <w:num w:numId="81" w16cid:durableId="1242712010">
    <w:abstractNumId w:val="172"/>
  </w:num>
  <w:num w:numId="82" w16cid:durableId="1907304041">
    <w:abstractNumId w:val="12"/>
  </w:num>
  <w:num w:numId="83" w16cid:durableId="16464539">
    <w:abstractNumId w:val="184"/>
  </w:num>
  <w:num w:numId="84" w16cid:durableId="731586848">
    <w:abstractNumId w:val="46"/>
  </w:num>
  <w:num w:numId="85" w16cid:durableId="2113815536">
    <w:abstractNumId w:val="28"/>
  </w:num>
  <w:num w:numId="86" w16cid:durableId="822238760">
    <w:abstractNumId w:val="192"/>
  </w:num>
  <w:num w:numId="87" w16cid:durableId="1616401400">
    <w:abstractNumId w:val="62"/>
  </w:num>
  <w:num w:numId="88" w16cid:durableId="1929922112">
    <w:abstractNumId w:val="79"/>
  </w:num>
  <w:num w:numId="89" w16cid:durableId="2007241049">
    <w:abstractNumId w:val="94"/>
  </w:num>
  <w:num w:numId="90" w16cid:durableId="1318605177">
    <w:abstractNumId w:val="27"/>
  </w:num>
  <w:num w:numId="91" w16cid:durableId="524640463">
    <w:abstractNumId w:val="154"/>
  </w:num>
  <w:num w:numId="92" w16cid:durableId="1475442255">
    <w:abstractNumId w:val="44"/>
  </w:num>
  <w:num w:numId="93" w16cid:durableId="85619621">
    <w:abstractNumId w:val="85"/>
  </w:num>
  <w:num w:numId="94" w16cid:durableId="1308585620">
    <w:abstractNumId w:val="54"/>
  </w:num>
  <w:num w:numId="95" w16cid:durableId="717045089">
    <w:abstractNumId w:val="151"/>
  </w:num>
  <w:num w:numId="96" w16cid:durableId="1053233331">
    <w:abstractNumId w:val="125"/>
  </w:num>
  <w:num w:numId="97" w16cid:durableId="2056152083">
    <w:abstractNumId w:val="37"/>
  </w:num>
  <w:num w:numId="98" w16cid:durableId="421069823">
    <w:abstractNumId w:val="78"/>
  </w:num>
  <w:num w:numId="99" w16cid:durableId="2001810870">
    <w:abstractNumId w:val="66"/>
  </w:num>
  <w:num w:numId="100" w16cid:durableId="1870332311">
    <w:abstractNumId w:val="97"/>
  </w:num>
  <w:num w:numId="101" w16cid:durableId="12894">
    <w:abstractNumId w:val="83"/>
  </w:num>
  <w:num w:numId="102" w16cid:durableId="879366196">
    <w:abstractNumId w:val="82"/>
  </w:num>
  <w:num w:numId="103" w16cid:durableId="1494225106">
    <w:abstractNumId w:val="159"/>
  </w:num>
  <w:num w:numId="104" w16cid:durableId="1818065829">
    <w:abstractNumId w:val="40"/>
  </w:num>
  <w:num w:numId="105" w16cid:durableId="1984582315">
    <w:abstractNumId w:val="64"/>
  </w:num>
  <w:num w:numId="106" w16cid:durableId="261573050">
    <w:abstractNumId w:val="153"/>
  </w:num>
  <w:num w:numId="107" w16cid:durableId="1463112109">
    <w:abstractNumId w:val="19"/>
  </w:num>
  <w:num w:numId="108" w16cid:durableId="774592957">
    <w:abstractNumId w:val="115"/>
  </w:num>
  <w:num w:numId="109" w16cid:durableId="1155222509">
    <w:abstractNumId w:val="163"/>
  </w:num>
  <w:num w:numId="110" w16cid:durableId="417751349">
    <w:abstractNumId w:val="51"/>
  </w:num>
  <w:num w:numId="111" w16cid:durableId="1108543650">
    <w:abstractNumId w:val="177"/>
  </w:num>
  <w:num w:numId="112" w16cid:durableId="453719180">
    <w:abstractNumId w:val="181"/>
  </w:num>
  <w:num w:numId="113" w16cid:durableId="2026512715">
    <w:abstractNumId w:val="84"/>
  </w:num>
  <w:num w:numId="114" w16cid:durableId="1658419980">
    <w:abstractNumId w:val="148"/>
  </w:num>
  <w:num w:numId="115" w16cid:durableId="1331448936">
    <w:abstractNumId w:val="41"/>
  </w:num>
  <w:num w:numId="116" w16cid:durableId="1930503143">
    <w:abstractNumId w:val="74"/>
  </w:num>
  <w:num w:numId="117" w16cid:durableId="749885140">
    <w:abstractNumId w:val="59"/>
  </w:num>
  <w:num w:numId="118" w16cid:durableId="967203134">
    <w:abstractNumId w:val="194"/>
  </w:num>
  <w:num w:numId="119" w16cid:durableId="1058288681">
    <w:abstractNumId w:val="183"/>
  </w:num>
  <w:num w:numId="120" w16cid:durableId="1335304334">
    <w:abstractNumId w:val="191"/>
  </w:num>
  <w:num w:numId="121" w16cid:durableId="903873446">
    <w:abstractNumId w:val="75"/>
  </w:num>
  <w:num w:numId="122" w16cid:durableId="793671587">
    <w:abstractNumId w:val="92"/>
  </w:num>
  <w:num w:numId="123" w16cid:durableId="2134638912">
    <w:abstractNumId w:val="88"/>
  </w:num>
  <w:num w:numId="124" w16cid:durableId="1698582533">
    <w:abstractNumId w:val="146"/>
  </w:num>
  <w:num w:numId="125" w16cid:durableId="406347557">
    <w:abstractNumId w:val="17"/>
  </w:num>
  <w:num w:numId="126" w16cid:durableId="1779443454">
    <w:abstractNumId w:val="20"/>
  </w:num>
  <w:num w:numId="127" w16cid:durableId="681475367">
    <w:abstractNumId w:val="33"/>
  </w:num>
  <w:num w:numId="128" w16cid:durableId="1487356264">
    <w:abstractNumId w:val="86"/>
  </w:num>
  <w:num w:numId="129" w16cid:durableId="1840316443">
    <w:abstractNumId w:val="132"/>
  </w:num>
  <w:num w:numId="130" w16cid:durableId="1365982498">
    <w:abstractNumId w:val="68"/>
  </w:num>
  <w:num w:numId="131" w16cid:durableId="1199123212">
    <w:abstractNumId w:val="109"/>
  </w:num>
  <w:num w:numId="132" w16cid:durableId="1059936863">
    <w:abstractNumId w:val="10"/>
  </w:num>
  <w:num w:numId="133" w16cid:durableId="741103600">
    <w:abstractNumId w:val="96"/>
  </w:num>
  <w:num w:numId="134" w16cid:durableId="680357351">
    <w:abstractNumId w:val="11"/>
  </w:num>
  <w:num w:numId="135" w16cid:durableId="1786346029">
    <w:abstractNumId w:val="127"/>
  </w:num>
  <w:num w:numId="136" w16cid:durableId="1365406316">
    <w:abstractNumId w:val="102"/>
  </w:num>
  <w:num w:numId="137" w16cid:durableId="1614827133">
    <w:abstractNumId w:val="25"/>
  </w:num>
  <w:num w:numId="138" w16cid:durableId="2119518016">
    <w:abstractNumId w:val="49"/>
  </w:num>
  <w:num w:numId="139" w16cid:durableId="169222796">
    <w:abstractNumId w:val="187"/>
  </w:num>
  <w:num w:numId="140" w16cid:durableId="630667549">
    <w:abstractNumId w:val="80"/>
  </w:num>
  <w:num w:numId="141" w16cid:durableId="1778211273">
    <w:abstractNumId w:val="13"/>
  </w:num>
  <w:num w:numId="142" w16cid:durableId="793601273">
    <w:abstractNumId w:val="142"/>
  </w:num>
  <w:num w:numId="143" w16cid:durableId="1280449870">
    <w:abstractNumId w:val="133"/>
  </w:num>
  <w:num w:numId="144" w16cid:durableId="847908867">
    <w:abstractNumId w:val="67"/>
  </w:num>
  <w:num w:numId="145" w16cid:durableId="1672948801">
    <w:abstractNumId w:val="149"/>
  </w:num>
  <w:num w:numId="146" w16cid:durableId="694037620">
    <w:abstractNumId w:val="36"/>
  </w:num>
  <w:num w:numId="147" w16cid:durableId="274098382">
    <w:abstractNumId w:val="190"/>
  </w:num>
  <w:num w:numId="148" w16cid:durableId="1068383683">
    <w:abstractNumId w:val="77"/>
  </w:num>
  <w:num w:numId="149" w16cid:durableId="67114759">
    <w:abstractNumId w:val="178"/>
  </w:num>
  <w:num w:numId="150" w16cid:durableId="2124108976">
    <w:abstractNumId w:val="111"/>
  </w:num>
  <w:num w:numId="151" w16cid:durableId="1890913822">
    <w:abstractNumId w:val="87"/>
  </w:num>
  <w:num w:numId="152" w16cid:durableId="309293414">
    <w:abstractNumId w:val="164"/>
  </w:num>
  <w:num w:numId="153" w16cid:durableId="1652439388">
    <w:abstractNumId w:val="65"/>
  </w:num>
  <w:num w:numId="154" w16cid:durableId="1766421037">
    <w:abstractNumId w:val="193"/>
  </w:num>
  <w:num w:numId="155" w16cid:durableId="75857778">
    <w:abstractNumId w:val="180"/>
  </w:num>
  <w:num w:numId="156" w16cid:durableId="94373752">
    <w:abstractNumId w:val="112"/>
  </w:num>
  <w:num w:numId="157" w16cid:durableId="1163009877">
    <w:abstractNumId w:val="121"/>
  </w:num>
  <w:num w:numId="158" w16cid:durableId="1252349061">
    <w:abstractNumId w:val="140"/>
  </w:num>
  <w:num w:numId="159" w16cid:durableId="1098985290">
    <w:abstractNumId w:val="173"/>
  </w:num>
  <w:num w:numId="160" w16cid:durableId="1227185759">
    <w:abstractNumId w:val="98"/>
  </w:num>
  <w:num w:numId="161" w16cid:durableId="693456206">
    <w:abstractNumId w:val="162"/>
  </w:num>
  <w:num w:numId="162" w16cid:durableId="968438068">
    <w:abstractNumId w:val="52"/>
  </w:num>
  <w:num w:numId="163" w16cid:durableId="736974037">
    <w:abstractNumId w:val="73"/>
  </w:num>
  <w:num w:numId="164" w16cid:durableId="842354176">
    <w:abstractNumId w:val="107"/>
  </w:num>
  <w:num w:numId="165" w16cid:durableId="2010863405">
    <w:abstractNumId w:val="53"/>
  </w:num>
  <w:num w:numId="166" w16cid:durableId="321274380">
    <w:abstractNumId w:val="30"/>
  </w:num>
  <w:num w:numId="167" w16cid:durableId="732889941">
    <w:abstractNumId w:val="175"/>
  </w:num>
  <w:num w:numId="168" w16cid:durableId="972292756">
    <w:abstractNumId w:val="99"/>
  </w:num>
  <w:num w:numId="169" w16cid:durableId="1106461251">
    <w:abstractNumId w:val="35"/>
  </w:num>
  <w:num w:numId="170" w16cid:durableId="29838475">
    <w:abstractNumId w:val="174"/>
  </w:num>
  <w:num w:numId="171" w16cid:durableId="1018777297">
    <w:abstractNumId w:val="110"/>
  </w:num>
  <w:num w:numId="172" w16cid:durableId="1534922931">
    <w:abstractNumId w:val="144"/>
  </w:num>
  <w:num w:numId="173" w16cid:durableId="795371801">
    <w:abstractNumId w:val="145"/>
  </w:num>
  <w:num w:numId="174" w16cid:durableId="1869099914">
    <w:abstractNumId w:val="189"/>
  </w:num>
  <w:num w:numId="175" w16cid:durableId="493030829">
    <w:abstractNumId w:val="43"/>
  </w:num>
  <w:num w:numId="176" w16cid:durableId="474109383">
    <w:abstractNumId w:val="55"/>
  </w:num>
  <w:num w:numId="177" w16cid:durableId="1181698704">
    <w:abstractNumId w:val="26"/>
  </w:num>
  <w:num w:numId="178" w16cid:durableId="323558204">
    <w:abstractNumId w:val="126"/>
  </w:num>
  <w:num w:numId="179" w16cid:durableId="844054577">
    <w:abstractNumId w:val="124"/>
  </w:num>
  <w:num w:numId="180" w16cid:durableId="2064594764">
    <w:abstractNumId w:val="156"/>
  </w:num>
  <w:num w:numId="181" w16cid:durableId="740174803">
    <w:abstractNumId w:val="95"/>
  </w:num>
  <w:num w:numId="182" w16cid:durableId="787627604">
    <w:abstractNumId w:val="138"/>
  </w:num>
  <w:num w:numId="183" w16cid:durableId="601692165">
    <w:abstractNumId w:val="179"/>
  </w:num>
  <w:num w:numId="184" w16cid:durableId="712967873">
    <w:abstractNumId w:val="31"/>
  </w:num>
  <w:num w:numId="185" w16cid:durableId="112941033">
    <w:abstractNumId w:val="61"/>
  </w:num>
  <w:num w:numId="186" w16cid:durableId="168296476">
    <w:abstractNumId w:val="15"/>
  </w:num>
  <w:num w:numId="187" w16cid:durableId="706834251">
    <w:abstractNumId w:val="143"/>
  </w:num>
  <w:num w:numId="188" w16cid:durableId="345210016">
    <w:abstractNumId w:val="60"/>
  </w:num>
  <w:num w:numId="189" w16cid:durableId="1509054266">
    <w:abstractNumId w:val="16"/>
  </w:num>
  <w:num w:numId="190" w16cid:durableId="737895620">
    <w:abstractNumId w:val="71"/>
  </w:num>
  <w:num w:numId="191" w16cid:durableId="1919052039">
    <w:abstractNumId w:val="90"/>
  </w:num>
  <w:num w:numId="192" w16cid:durableId="956911153">
    <w:abstractNumId w:val="147"/>
  </w:num>
  <w:num w:numId="193" w16cid:durableId="2129885310">
    <w:abstractNumId w:val="105"/>
  </w:num>
  <w:num w:numId="194" w16cid:durableId="366949540">
    <w:abstractNumId w:val="128"/>
  </w:num>
  <w:num w:numId="195" w16cid:durableId="340474125">
    <w:abstractNumId w:val="93"/>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hideSpellingErrors/>
  <w:proofState w:spelling="clean" w:grammar="clean"/>
  <w:defaultTabStop w:val="64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85F"/>
    <w:rsid w:val="000049FA"/>
    <w:rsid w:val="0001072E"/>
    <w:rsid w:val="00016B44"/>
    <w:rsid w:val="00017502"/>
    <w:rsid w:val="000202DA"/>
    <w:rsid w:val="000233FC"/>
    <w:rsid w:val="00033AD3"/>
    <w:rsid w:val="000372B6"/>
    <w:rsid w:val="00037C00"/>
    <w:rsid w:val="000541FC"/>
    <w:rsid w:val="00055B36"/>
    <w:rsid w:val="00060E3C"/>
    <w:rsid w:val="0006235D"/>
    <w:rsid w:val="00062F55"/>
    <w:rsid w:val="000671DA"/>
    <w:rsid w:val="00070AF8"/>
    <w:rsid w:val="00071A09"/>
    <w:rsid w:val="0007369E"/>
    <w:rsid w:val="000738EF"/>
    <w:rsid w:val="000821F8"/>
    <w:rsid w:val="000902BA"/>
    <w:rsid w:val="00095ED9"/>
    <w:rsid w:val="0009757C"/>
    <w:rsid w:val="00097D53"/>
    <w:rsid w:val="000A3A8E"/>
    <w:rsid w:val="000A6BCD"/>
    <w:rsid w:val="000A7560"/>
    <w:rsid w:val="000B1281"/>
    <w:rsid w:val="000B22B3"/>
    <w:rsid w:val="000B3F69"/>
    <w:rsid w:val="000B3FD3"/>
    <w:rsid w:val="000C160B"/>
    <w:rsid w:val="000C17DE"/>
    <w:rsid w:val="000C466B"/>
    <w:rsid w:val="000C504E"/>
    <w:rsid w:val="000C5138"/>
    <w:rsid w:val="000C527A"/>
    <w:rsid w:val="000C5F7E"/>
    <w:rsid w:val="000D199E"/>
    <w:rsid w:val="000D7010"/>
    <w:rsid w:val="000E05D4"/>
    <w:rsid w:val="000E6048"/>
    <w:rsid w:val="000E7F99"/>
    <w:rsid w:val="000F4CB1"/>
    <w:rsid w:val="00100058"/>
    <w:rsid w:val="00101DEA"/>
    <w:rsid w:val="00104624"/>
    <w:rsid w:val="00105853"/>
    <w:rsid w:val="001061B8"/>
    <w:rsid w:val="001068CC"/>
    <w:rsid w:val="00110125"/>
    <w:rsid w:val="00110B4B"/>
    <w:rsid w:val="00113215"/>
    <w:rsid w:val="001151F1"/>
    <w:rsid w:val="001163A6"/>
    <w:rsid w:val="001241AE"/>
    <w:rsid w:val="001361DF"/>
    <w:rsid w:val="00142DB3"/>
    <w:rsid w:val="00144B30"/>
    <w:rsid w:val="00144F0A"/>
    <w:rsid w:val="001466AF"/>
    <w:rsid w:val="0015093A"/>
    <w:rsid w:val="00151CC0"/>
    <w:rsid w:val="00154DA8"/>
    <w:rsid w:val="00154EE4"/>
    <w:rsid w:val="00156621"/>
    <w:rsid w:val="00156AF2"/>
    <w:rsid w:val="00160BA6"/>
    <w:rsid w:val="00161D6A"/>
    <w:rsid w:val="00162E29"/>
    <w:rsid w:val="00163692"/>
    <w:rsid w:val="00165219"/>
    <w:rsid w:val="00165B67"/>
    <w:rsid w:val="0017176B"/>
    <w:rsid w:val="0017494B"/>
    <w:rsid w:val="00176145"/>
    <w:rsid w:val="00177302"/>
    <w:rsid w:val="00181A50"/>
    <w:rsid w:val="0018248D"/>
    <w:rsid w:val="00184D53"/>
    <w:rsid w:val="00187EB1"/>
    <w:rsid w:val="00190906"/>
    <w:rsid w:val="00193740"/>
    <w:rsid w:val="00194869"/>
    <w:rsid w:val="00194886"/>
    <w:rsid w:val="00197BA1"/>
    <w:rsid w:val="00197CE0"/>
    <w:rsid w:val="001A021A"/>
    <w:rsid w:val="001A0CC5"/>
    <w:rsid w:val="001A1AD3"/>
    <w:rsid w:val="001B3419"/>
    <w:rsid w:val="001B7461"/>
    <w:rsid w:val="001D2CDE"/>
    <w:rsid w:val="001D46C0"/>
    <w:rsid w:val="001D5917"/>
    <w:rsid w:val="001E4A0B"/>
    <w:rsid w:val="001E6085"/>
    <w:rsid w:val="001F0D2A"/>
    <w:rsid w:val="001F2B5A"/>
    <w:rsid w:val="001F48A7"/>
    <w:rsid w:val="001F6D17"/>
    <w:rsid w:val="001F70CA"/>
    <w:rsid w:val="00202758"/>
    <w:rsid w:val="00203FD0"/>
    <w:rsid w:val="00206879"/>
    <w:rsid w:val="002142E3"/>
    <w:rsid w:val="002144D6"/>
    <w:rsid w:val="00216350"/>
    <w:rsid w:val="00221530"/>
    <w:rsid w:val="00227916"/>
    <w:rsid w:val="002309F7"/>
    <w:rsid w:val="00235248"/>
    <w:rsid w:val="00236FDB"/>
    <w:rsid w:val="00237591"/>
    <w:rsid w:val="00237602"/>
    <w:rsid w:val="002376D9"/>
    <w:rsid w:val="002423AF"/>
    <w:rsid w:val="00245BF0"/>
    <w:rsid w:val="00246939"/>
    <w:rsid w:val="00251F5A"/>
    <w:rsid w:val="00254146"/>
    <w:rsid w:val="00256E65"/>
    <w:rsid w:val="00263C68"/>
    <w:rsid w:val="002658F2"/>
    <w:rsid w:val="00265CA6"/>
    <w:rsid w:val="00266282"/>
    <w:rsid w:val="00267D21"/>
    <w:rsid w:val="00270FA1"/>
    <w:rsid w:val="0027197D"/>
    <w:rsid w:val="00271DB5"/>
    <w:rsid w:val="00272FDA"/>
    <w:rsid w:val="0027731A"/>
    <w:rsid w:val="00277DE3"/>
    <w:rsid w:val="00281FB8"/>
    <w:rsid w:val="00284D53"/>
    <w:rsid w:val="00286BA0"/>
    <w:rsid w:val="00293683"/>
    <w:rsid w:val="00293F92"/>
    <w:rsid w:val="00294F61"/>
    <w:rsid w:val="00296CEE"/>
    <w:rsid w:val="002976CA"/>
    <w:rsid w:val="002A16EB"/>
    <w:rsid w:val="002A226C"/>
    <w:rsid w:val="002A247D"/>
    <w:rsid w:val="002A2955"/>
    <w:rsid w:val="002A33D2"/>
    <w:rsid w:val="002A5806"/>
    <w:rsid w:val="002B4284"/>
    <w:rsid w:val="002B57EB"/>
    <w:rsid w:val="002C1944"/>
    <w:rsid w:val="002C4056"/>
    <w:rsid w:val="002C6227"/>
    <w:rsid w:val="002D234F"/>
    <w:rsid w:val="002D31EB"/>
    <w:rsid w:val="002D5601"/>
    <w:rsid w:val="002D6213"/>
    <w:rsid w:val="002E44CD"/>
    <w:rsid w:val="002E5017"/>
    <w:rsid w:val="002E5D53"/>
    <w:rsid w:val="002E693F"/>
    <w:rsid w:val="002E7245"/>
    <w:rsid w:val="002F1255"/>
    <w:rsid w:val="0030310B"/>
    <w:rsid w:val="00306AFA"/>
    <w:rsid w:val="00306D91"/>
    <w:rsid w:val="003101F8"/>
    <w:rsid w:val="003121F2"/>
    <w:rsid w:val="00320125"/>
    <w:rsid w:val="00320B4A"/>
    <w:rsid w:val="00321668"/>
    <w:rsid w:val="0032456F"/>
    <w:rsid w:val="003276EB"/>
    <w:rsid w:val="00335256"/>
    <w:rsid w:val="00347A35"/>
    <w:rsid w:val="00353CA7"/>
    <w:rsid w:val="0035495D"/>
    <w:rsid w:val="0035549B"/>
    <w:rsid w:val="00356A5C"/>
    <w:rsid w:val="00361795"/>
    <w:rsid w:val="003636FE"/>
    <w:rsid w:val="003668C8"/>
    <w:rsid w:val="003712AB"/>
    <w:rsid w:val="00376C50"/>
    <w:rsid w:val="003805E3"/>
    <w:rsid w:val="00382AF3"/>
    <w:rsid w:val="00385772"/>
    <w:rsid w:val="003944F7"/>
    <w:rsid w:val="00394AD8"/>
    <w:rsid w:val="00394B24"/>
    <w:rsid w:val="00395F80"/>
    <w:rsid w:val="00397B3D"/>
    <w:rsid w:val="003A3BE7"/>
    <w:rsid w:val="003A5D9C"/>
    <w:rsid w:val="003A75AF"/>
    <w:rsid w:val="003B1720"/>
    <w:rsid w:val="003B20A8"/>
    <w:rsid w:val="003B2637"/>
    <w:rsid w:val="003B38CD"/>
    <w:rsid w:val="003B7E1A"/>
    <w:rsid w:val="003C14B4"/>
    <w:rsid w:val="003C3DA1"/>
    <w:rsid w:val="003D1E33"/>
    <w:rsid w:val="003D26D8"/>
    <w:rsid w:val="003D282A"/>
    <w:rsid w:val="003D2E40"/>
    <w:rsid w:val="003D31B2"/>
    <w:rsid w:val="003D43AA"/>
    <w:rsid w:val="003D481E"/>
    <w:rsid w:val="003D5DE9"/>
    <w:rsid w:val="003D6E27"/>
    <w:rsid w:val="003E45E5"/>
    <w:rsid w:val="003F18E0"/>
    <w:rsid w:val="003F3288"/>
    <w:rsid w:val="003F3445"/>
    <w:rsid w:val="003F3569"/>
    <w:rsid w:val="003F48CF"/>
    <w:rsid w:val="0040017E"/>
    <w:rsid w:val="00407121"/>
    <w:rsid w:val="00407789"/>
    <w:rsid w:val="00411938"/>
    <w:rsid w:val="004150A8"/>
    <w:rsid w:val="00420E29"/>
    <w:rsid w:val="00423D5B"/>
    <w:rsid w:val="004332C7"/>
    <w:rsid w:val="00435A17"/>
    <w:rsid w:val="00435E8D"/>
    <w:rsid w:val="00437F9F"/>
    <w:rsid w:val="00440464"/>
    <w:rsid w:val="004445E6"/>
    <w:rsid w:val="0045059B"/>
    <w:rsid w:val="00451BFA"/>
    <w:rsid w:val="00453CD1"/>
    <w:rsid w:val="00454F37"/>
    <w:rsid w:val="00456376"/>
    <w:rsid w:val="00456A63"/>
    <w:rsid w:val="00456FDC"/>
    <w:rsid w:val="004609DE"/>
    <w:rsid w:val="0046214F"/>
    <w:rsid w:val="00463125"/>
    <w:rsid w:val="004635F7"/>
    <w:rsid w:val="00465545"/>
    <w:rsid w:val="0046733B"/>
    <w:rsid w:val="004722EB"/>
    <w:rsid w:val="00473661"/>
    <w:rsid w:val="00477AAF"/>
    <w:rsid w:val="00480B39"/>
    <w:rsid w:val="00480CC6"/>
    <w:rsid w:val="004816BA"/>
    <w:rsid w:val="00484E51"/>
    <w:rsid w:val="00486299"/>
    <w:rsid w:val="00486A1D"/>
    <w:rsid w:val="00490AAC"/>
    <w:rsid w:val="004938FF"/>
    <w:rsid w:val="00494BF5"/>
    <w:rsid w:val="00494ED7"/>
    <w:rsid w:val="00496D48"/>
    <w:rsid w:val="004977D2"/>
    <w:rsid w:val="004979FA"/>
    <w:rsid w:val="004A0A6E"/>
    <w:rsid w:val="004A0AC2"/>
    <w:rsid w:val="004A2181"/>
    <w:rsid w:val="004A3A47"/>
    <w:rsid w:val="004A5702"/>
    <w:rsid w:val="004A5C25"/>
    <w:rsid w:val="004A6EBF"/>
    <w:rsid w:val="004B0BA2"/>
    <w:rsid w:val="004B0DAE"/>
    <w:rsid w:val="004B4D30"/>
    <w:rsid w:val="004C1DA3"/>
    <w:rsid w:val="004C2841"/>
    <w:rsid w:val="004C4D52"/>
    <w:rsid w:val="004C635B"/>
    <w:rsid w:val="004D2DE4"/>
    <w:rsid w:val="004E14A3"/>
    <w:rsid w:val="004E347F"/>
    <w:rsid w:val="004E34E4"/>
    <w:rsid w:val="004E47F0"/>
    <w:rsid w:val="004F0CE3"/>
    <w:rsid w:val="004F211F"/>
    <w:rsid w:val="004F21CC"/>
    <w:rsid w:val="005025E7"/>
    <w:rsid w:val="0050349B"/>
    <w:rsid w:val="00504FDB"/>
    <w:rsid w:val="00505EB5"/>
    <w:rsid w:val="00510E18"/>
    <w:rsid w:val="00516C27"/>
    <w:rsid w:val="005210D5"/>
    <w:rsid w:val="00525250"/>
    <w:rsid w:val="005253DD"/>
    <w:rsid w:val="00525B76"/>
    <w:rsid w:val="0053081D"/>
    <w:rsid w:val="00530F57"/>
    <w:rsid w:val="005351CB"/>
    <w:rsid w:val="00543BB2"/>
    <w:rsid w:val="00543FA7"/>
    <w:rsid w:val="00546294"/>
    <w:rsid w:val="005462A2"/>
    <w:rsid w:val="00547CD6"/>
    <w:rsid w:val="00554182"/>
    <w:rsid w:val="005555F2"/>
    <w:rsid w:val="0055632D"/>
    <w:rsid w:val="005635E1"/>
    <w:rsid w:val="0056555D"/>
    <w:rsid w:val="00566AF1"/>
    <w:rsid w:val="005700BE"/>
    <w:rsid w:val="00573E90"/>
    <w:rsid w:val="0057707F"/>
    <w:rsid w:val="005802F4"/>
    <w:rsid w:val="00586E35"/>
    <w:rsid w:val="00590FAC"/>
    <w:rsid w:val="00591EA2"/>
    <w:rsid w:val="00593844"/>
    <w:rsid w:val="005962DD"/>
    <w:rsid w:val="005967D4"/>
    <w:rsid w:val="00596DE4"/>
    <w:rsid w:val="00597E79"/>
    <w:rsid w:val="005A04DC"/>
    <w:rsid w:val="005A3F98"/>
    <w:rsid w:val="005A4487"/>
    <w:rsid w:val="005A57DA"/>
    <w:rsid w:val="005A689A"/>
    <w:rsid w:val="005A7FCA"/>
    <w:rsid w:val="005B0B7B"/>
    <w:rsid w:val="005C40C8"/>
    <w:rsid w:val="005C5B74"/>
    <w:rsid w:val="005C5CDA"/>
    <w:rsid w:val="005C6020"/>
    <w:rsid w:val="005C634B"/>
    <w:rsid w:val="005C6E89"/>
    <w:rsid w:val="005D0AC5"/>
    <w:rsid w:val="005D12AD"/>
    <w:rsid w:val="005D4397"/>
    <w:rsid w:val="005D66BF"/>
    <w:rsid w:val="005E2EFD"/>
    <w:rsid w:val="005E3176"/>
    <w:rsid w:val="005E3D3A"/>
    <w:rsid w:val="005E48F3"/>
    <w:rsid w:val="005E5415"/>
    <w:rsid w:val="005F066A"/>
    <w:rsid w:val="005F50B2"/>
    <w:rsid w:val="005F6BC2"/>
    <w:rsid w:val="00600A3B"/>
    <w:rsid w:val="006012D6"/>
    <w:rsid w:val="00601F13"/>
    <w:rsid w:val="00601FA1"/>
    <w:rsid w:val="00603625"/>
    <w:rsid w:val="00604B55"/>
    <w:rsid w:val="00605272"/>
    <w:rsid w:val="00607767"/>
    <w:rsid w:val="0061186A"/>
    <w:rsid w:val="00613844"/>
    <w:rsid w:val="006209F9"/>
    <w:rsid w:val="00622673"/>
    <w:rsid w:val="00626940"/>
    <w:rsid w:val="00631784"/>
    <w:rsid w:val="00633023"/>
    <w:rsid w:val="0063534C"/>
    <w:rsid w:val="0064070C"/>
    <w:rsid w:val="00643776"/>
    <w:rsid w:val="0064544E"/>
    <w:rsid w:val="00646346"/>
    <w:rsid w:val="0065508A"/>
    <w:rsid w:val="00655D25"/>
    <w:rsid w:val="006570BC"/>
    <w:rsid w:val="00657AFF"/>
    <w:rsid w:val="0066159B"/>
    <w:rsid w:val="00663F6C"/>
    <w:rsid w:val="00670351"/>
    <w:rsid w:val="006817F2"/>
    <w:rsid w:val="006875F0"/>
    <w:rsid w:val="0068771C"/>
    <w:rsid w:val="00687E1A"/>
    <w:rsid w:val="00690185"/>
    <w:rsid w:val="006914BF"/>
    <w:rsid w:val="006A1523"/>
    <w:rsid w:val="006A3A9D"/>
    <w:rsid w:val="006A458A"/>
    <w:rsid w:val="006A4B43"/>
    <w:rsid w:val="006B1BB9"/>
    <w:rsid w:val="006B4479"/>
    <w:rsid w:val="006B5997"/>
    <w:rsid w:val="006B5FF0"/>
    <w:rsid w:val="006B7B1F"/>
    <w:rsid w:val="006C3106"/>
    <w:rsid w:val="006C3806"/>
    <w:rsid w:val="006D081E"/>
    <w:rsid w:val="006D29B5"/>
    <w:rsid w:val="006D5FC9"/>
    <w:rsid w:val="006D64BB"/>
    <w:rsid w:val="006D68A9"/>
    <w:rsid w:val="006D77D6"/>
    <w:rsid w:val="006E3737"/>
    <w:rsid w:val="006E4D95"/>
    <w:rsid w:val="006F11C2"/>
    <w:rsid w:val="006F435C"/>
    <w:rsid w:val="006F5374"/>
    <w:rsid w:val="00701C55"/>
    <w:rsid w:val="00701D15"/>
    <w:rsid w:val="00704ADA"/>
    <w:rsid w:val="007068E1"/>
    <w:rsid w:val="0071396F"/>
    <w:rsid w:val="00713E98"/>
    <w:rsid w:val="00717DF9"/>
    <w:rsid w:val="00721D3B"/>
    <w:rsid w:val="00725851"/>
    <w:rsid w:val="007263CB"/>
    <w:rsid w:val="00730223"/>
    <w:rsid w:val="00733BBD"/>
    <w:rsid w:val="0074045A"/>
    <w:rsid w:val="00741240"/>
    <w:rsid w:val="007464BC"/>
    <w:rsid w:val="007465B2"/>
    <w:rsid w:val="00747B4E"/>
    <w:rsid w:val="00750899"/>
    <w:rsid w:val="00751767"/>
    <w:rsid w:val="0075688A"/>
    <w:rsid w:val="0075777E"/>
    <w:rsid w:val="0076065B"/>
    <w:rsid w:val="007634CA"/>
    <w:rsid w:val="007635AC"/>
    <w:rsid w:val="00772330"/>
    <w:rsid w:val="00777696"/>
    <w:rsid w:val="007829C6"/>
    <w:rsid w:val="00784794"/>
    <w:rsid w:val="00785C70"/>
    <w:rsid w:val="00785FE7"/>
    <w:rsid w:val="00793260"/>
    <w:rsid w:val="007939DB"/>
    <w:rsid w:val="00794788"/>
    <w:rsid w:val="0079490D"/>
    <w:rsid w:val="00795514"/>
    <w:rsid w:val="00796EFB"/>
    <w:rsid w:val="007A47CD"/>
    <w:rsid w:val="007A7DB5"/>
    <w:rsid w:val="007B0520"/>
    <w:rsid w:val="007B14A5"/>
    <w:rsid w:val="007B7D8D"/>
    <w:rsid w:val="007C4DB3"/>
    <w:rsid w:val="007C6C10"/>
    <w:rsid w:val="007D5747"/>
    <w:rsid w:val="007D5E83"/>
    <w:rsid w:val="007E176F"/>
    <w:rsid w:val="007E27D0"/>
    <w:rsid w:val="007E3C5D"/>
    <w:rsid w:val="007E6316"/>
    <w:rsid w:val="007E7E27"/>
    <w:rsid w:val="007F051C"/>
    <w:rsid w:val="007F0D62"/>
    <w:rsid w:val="007F145B"/>
    <w:rsid w:val="007F1674"/>
    <w:rsid w:val="007F1799"/>
    <w:rsid w:val="007F26F0"/>
    <w:rsid w:val="007F350F"/>
    <w:rsid w:val="007F51A5"/>
    <w:rsid w:val="008078EA"/>
    <w:rsid w:val="00811C9C"/>
    <w:rsid w:val="0081382C"/>
    <w:rsid w:val="00816CA7"/>
    <w:rsid w:val="00817C2A"/>
    <w:rsid w:val="00823D13"/>
    <w:rsid w:val="0082484C"/>
    <w:rsid w:val="00825526"/>
    <w:rsid w:val="00826C91"/>
    <w:rsid w:val="00827211"/>
    <w:rsid w:val="0082732D"/>
    <w:rsid w:val="008301F4"/>
    <w:rsid w:val="0083183E"/>
    <w:rsid w:val="00833F3F"/>
    <w:rsid w:val="00833FA3"/>
    <w:rsid w:val="00834537"/>
    <w:rsid w:val="008355DF"/>
    <w:rsid w:val="008374DC"/>
    <w:rsid w:val="008401AA"/>
    <w:rsid w:val="00840283"/>
    <w:rsid w:val="008421B3"/>
    <w:rsid w:val="00847154"/>
    <w:rsid w:val="00853006"/>
    <w:rsid w:val="008606B3"/>
    <w:rsid w:val="00861CE0"/>
    <w:rsid w:val="008623C7"/>
    <w:rsid w:val="00862545"/>
    <w:rsid w:val="00862B19"/>
    <w:rsid w:val="008700B7"/>
    <w:rsid w:val="008704C3"/>
    <w:rsid w:val="00873F0C"/>
    <w:rsid w:val="008751C1"/>
    <w:rsid w:val="00875E31"/>
    <w:rsid w:val="00876301"/>
    <w:rsid w:val="00876C34"/>
    <w:rsid w:val="00882A57"/>
    <w:rsid w:val="0088434B"/>
    <w:rsid w:val="00885CE6"/>
    <w:rsid w:val="00891940"/>
    <w:rsid w:val="00892185"/>
    <w:rsid w:val="00894A80"/>
    <w:rsid w:val="008954A9"/>
    <w:rsid w:val="00895A4C"/>
    <w:rsid w:val="008960F0"/>
    <w:rsid w:val="008970FC"/>
    <w:rsid w:val="008A0C83"/>
    <w:rsid w:val="008A0E22"/>
    <w:rsid w:val="008A0E4C"/>
    <w:rsid w:val="008A30C4"/>
    <w:rsid w:val="008A3AB6"/>
    <w:rsid w:val="008A5690"/>
    <w:rsid w:val="008A759F"/>
    <w:rsid w:val="008B186F"/>
    <w:rsid w:val="008B1A69"/>
    <w:rsid w:val="008B2AF1"/>
    <w:rsid w:val="008B2E64"/>
    <w:rsid w:val="008B35CC"/>
    <w:rsid w:val="008B397C"/>
    <w:rsid w:val="008B449B"/>
    <w:rsid w:val="008B4F6E"/>
    <w:rsid w:val="008B61A9"/>
    <w:rsid w:val="008B7845"/>
    <w:rsid w:val="008C2FDB"/>
    <w:rsid w:val="008C3139"/>
    <w:rsid w:val="008C385F"/>
    <w:rsid w:val="008C5095"/>
    <w:rsid w:val="008D7361"/>
    <w:rsid w:val="008D77BD"/>
    <w:rsid w:val="008E1431"/>
    <w:rsid w:val="008E1E04"/>
    <w:rsid w:val="008E213E"/>
    <w:rsid w:val="008E2A63"/>
    <w:rsid w:val="008E4634"/>
    <w:rsid w:val="008E5D43"/>
    <w:rsid w:val="008F02D5"/>
    <w:rsid w:val="008F0E98"/>
    <w:rsid w:val="008F1E30"/>
    <w:rsid w:val="008F2A3F"/>
    <w:rsid w:val="008F7B23"/>
    <w:rsid w:val="00901B60"/>
    <w:rsid w:val="00904DAA"/>
    <w:rsid w:val="00911EC2"/>
    <w:rsid w:val="0091228B"/>
    <w:rsid w:val="00915B02"/>
    <w:rsid w:val="00915B69"/>
    <w:rsid w:val="009174F5"/>
    <w:rsid w:val="00920919"/>
    <w:rsid w:val="00922F75"/>
    <w:rsid w:val="00935158"/>
    <w:rsid w:val="00935B72"/>
    <w:rsid w:val="0094107D"/>
    <w:rsid w:val="0094183B"/>
    <w:rsid w:val="0094289F"/>
    <w:rsid w:val="00942A57"/>
    <w:rsid w:val="00947B82"/>
    <w:rsid w:val="00951583"/>
    <w:rsid w:val="009610F9"/>
    <w:rsid w:val="00963904"/>
    <w:rsid w:val="00964272"/>
    <w:rsid w:val="00971E55"/>
    <w:rsid w:val="009727E6"/>
    <w:rsid w:val="00973EA8"/>
    <w:rsid w:val="00974F2B"/>
    <w:rsid w:val="00976A53"/>
    <w:rsid w:val="009823EE"/>
    <w:rsid w:val="00984A6B"/>
    <w:rsid w:val="00991AEA"/>
    <w:rsid w:val="00992066"/>
    <w:rsid w:val="009921C8"/>
    <w:rsid w:val="00993BB0"/>
    <w:rsid w:val="00996082"/>
    <w:rsid w:val="009A0921"/>
    <w:rsid w:val="009A092A"/>
    <w:rsid w:val="009A405B"/>
    <w:rsid w:val="009A5CB4"/>
    <w:rsid w:val="009B1DC7"/>
    <w:rsid w:val="009B640B"/>
    <w:rsid w:val="009B7563"/>
    <w:rsid w:val="009C0D7B"/>
    <w:rsid w:val="009C1626"/>
    <w:rsid w:val="009C26E9"/>
    <w:rsid w:val="009C645A"/>
    <w:rsid w:val="009C76B7"/>
    <w:rsid w:val="009C7C3E"/>
    <w:rsid w:val="009D12ED"/>
    <w:rsid w:val="009D2B02"/>
    <w:rsid w:val="009D2D44"/>
    <w:rsid w:val="009D3496"/>
    <w:rsid w:val="009D587D"/>
    <w:rsid w:val="009D5B2E"/>
    <w:rsid w:val="009D6D01"/>
    <w:rsid w:val="009D6EBC"/>
    <w:rsid w:val="009D72E6"/>
    <w:rsid w:val="009D740F"/>
    <w:rsid w:val="009D765D"/>
    <w:rsid w:val="009F0B64"/>
    <w:rsid w:val="009F1A61"/>
    <w:rsid w:val="009F1BDB"/>
    <w:rsid w:val="009F51A8"/>
    <w:rsid w:val="009F562C"/>
    <w:rsid w:val="009F6ACB"/>
    <w:rsid w:val="009F6BEA"/>
    <w:rsid w:val="009F70A8"/>
    <w:rsid w:val="00A06698"/>
    <w:rsid w:val="00A10A45"/>
    <w:rsid w:val="00A172DD"/>
    <w:rsid w:val="00A20CDA"/>
    <w:rsid w:val="00A24A56"/>
    <w:rsid w:val="00A261D5"/>
    <w:rsid w:val="00A276BD"/>
    <w:rsid w:val="00A3166B"/>
    <w:rsid w:val="00A31804"/>
    <w:rsid w:val="00A3450C"/>
    <w:rsid w:val="00A349DF"/>
    <w:rsid w:val="00A349F8"/>
    <w:rsid w:val="00A35EA3"/>
    <w:rsid w:val="00A3630F"/>
    <w:rsid w:val="00A40899"/>
    <w:rsid w:val="00A409E3"/>
    <w:rsid w:val="00A43F89"/>
    <w:rsid w:val="00A44487"/>
    <w:rsid w:val="00A45CDD"/>
    <w:rsid w:val="00A50A0C"/>
    <w:rsid w:val="00A53074"/>
    <w:rsid w:val="00A53D5E"/>
    <w:rsid w:val="00A65F8C"/>
    <w:rsid w:val="00A66F04"/>
    <w:rsid w:val="00A73DFE"/>
    <w:rsid w:val="00A802F6"/>
    <w:rsid w:val="00A821DB"/>
    <w:rsid w:val="00A95210"/>
    <w:rsid w:val="00A97A2C"/>
    <w:rsid w:val="00AA009A"/>
    <w:rsid w:val="00AA458A"/>
    <w:rsid w:val="00AA61B9"/>
    <w:rsid w:val="00AA7535"/>
    <w:rsid w:val="00AA7ED4"/>
    <w:rsid w:val="00AB01C4"/>
    <w:rsid w:val="00AB364F"/>
    <w:rsid w:val="00AB7775"/>
    <w:rsid w:val="00AC56F9"/>
    <w:rsid w:val="00AD1908"/>
    <w:rsid w:val="00AD2F9C"/>
    <w:rsid w:val="00AE2852"/>
    <w:rsid w:val="00AE4A2A"/>
    <w:rsid w:val="00AE6831"/>
    <w:rsid w:val="00AF57CF"/>
    <w:rsid w:val="00AF6656"/>
    <w:rsid w:val="00B00C60"/>
    <w:rsid w:val="00B01988"/>
    <w:rsid w:val="00B0581C"/>
    <w:rsid w:val="00B06C9F"/>
    <w:rsid w:val="00B10446"/>
    <w:rsid w:val="00B10800"/>
    <w:rsid w:val="00B108AD"/>
    <w:rsid w:val="00B10CA8"/>
    <w:rsid w:val="00B11816"/>
    <w:rsid w:val="00B160AF"/>
    <w:rsid w:val="00B16345"/>
    <w:rsid w:val="00B16E4E"/>
    <w:rsid w:val="00B27300"/>
    <w:rsid w:val="00B3129D"/>
    <w:rsid w:val="00B324A6"/>
    <w:rsid w:val="00B35360"/>
    <w:rsid w:val="00B369EA"/>
    <w:rsid w:val="00B427E2"/>
    <w:rsid w:val="00B42EDC"/>
    <w:rsid w:val="00B45589"/>
    <w:rsid w:val="00B53EC5"/>
    <w:rsid w:val="00B6205E"/>
    <w:rsid w:val="00B64635"/>
    <w:rsid w:val="00B65701"/>
    <w:rsid w:val="00B66C5D"/>
    <w:rsid w:val="00B70DCE"/>
    <w:rsid w:val="00B7191E"/>
    <w:rsid w:val="00B7193D"/>
    <w:rsid w:val="00B76B7D"/>
    <w:rsid w:val="00B8063F"/>
    <w:rsid w:val="00B831A3"/>
    <w:rsid w:val="00B842EA"/>
    <w:rsid w:val="00B867AA"/>
    <w:rsid w:val="00B920E9"/>
    <w:rsid w:val="00B9698E"/>
    <w:rsid w:val="00BA413C"/>
    <w:rsid w:val="00BA50EE"/>
    <w:rsid w:val="00BA6E99"/>
    <w:rsid w:val="00BB258C"/>
    <w:rsid w:val="00BB76C4"/>
    <w:rsid w:val="00BC330E"/>
    <w:rsid w:val="00BC62D5"/>
    <w:rsid w:val="00BC68F3"/>
    <w:rsid w:val="00BC794E"/>
    <w:rsid w:val="00BD6C67"/>
    <w:rsid w:val="00BD7391"/>
    <w:rsid w:val="00BE2F9C"/>
    <w:rsid w:val="00BE484D"/>
    <w:rsid w:val="00BE4D61"/>
    <w:rsid w:val="00BE5FF6"/>
    <w:rsid w:val="00BF02B4"/>
    <w:rsid w:val="00BF0CB9"/>
    <w:rsid w:val="00BF2A7C"/>
    <w:rsid w:val="00BF69E4"/>
    <w:rsid w:val="00BF6AD1"/>
    <w:rsid w:val="00C06A3D"/>
    <w:rsid w:val="00C07AF8"/>
    <w:rsid w:val="00C11B5B"/>
    <w:rsid w:val="00C14448"/>
    <w:rsid w:val="00C1617D"/>
    <w:rsid w:val="00C169A5"/>
    <w:rsid w:val="00C244ED"/>
    <w:rsid w:val="00C273B0"/>
    <w:rsid w:val="00C33615"/>
    <w:rsid w:val="00C34D44"/>
    <w:rsid w:val="00C36216"/>
    <w:rsid w:val="00C370B6"/>
    <w:rsid w:val="00C448CD"/>
    <w:rsid w:val="00C46C00"/>
    <w:rsid w:val="00C470D3"/>
    <w:rsid w:val="00C473C7"/>
    <w:rsid w:val="00C530BD"/>
    <w:rsid w:val="00C60CC0"/>
    <w:rsid w:val="00C65B40"/>
    <w:rsid w:val="00C65DF8"/>
    <w:rsid w:val="00C661A7"/>
    <w:rsid w:val="00C66781"/>
    <w:rsid w:val="00C673E6"/>
    <w:rsid w:val="00C723C5"/>
    <w:rsid w:val="00C74458"/>
    <w:rsid w:val="00C76348"/>
    <w:rsid w:val="00C801D5"/>
    <w:rsid w:val="00C80287"/>
    <w:rsid w:val="00C84907"/>
    <w:rsid w:val="00C90505"/>
    <w:rsid w:val="00C919A3"/>
    <w:rsid w:val="00C93750"/>
    <w:rsid w:val="00C96128"/>
    <w:rsid w:val="00CA03A0"/>
    <w:rsid w:val="00CA40C5"/>
    <w:rsid w:val="00CA4932"/>
    <w:rsid w:val="00CA733C"/>
    <w:rsid w:val="00CA775F"/>
    <w:rsid w:val="00CB1472"/>
    <w:rsid w:val="00CB1A28"/>
    <w:rsid w:val="00CB3FF7"/>
    <w:rsid w:val="00CB4E49"/>
    <w:rsid w:val="00CB57ED"/>
    <w:rsid w:val="00CB6C49"/>
    <w:rsid w:val="00CB7FCA"/>
    <w:rsid w:val="00CC3A34"/>
    <w:rsid w:val="00CC501C"/>
    <w:rsid w:val="00CD0600"/>
    <w:rsid w:val="00CD16E9"/>
    <w:rsid w:val="00CD32DF"/>
    <w:rsid w:val="00CD6F84"/>
    <w:rsid w:val="00CD7F77"/>
    <w:rsid w:val="00CE36F4"/>
    <w:rsid w:val="00CE3708"/>
    <w:rsid w:val="00CE3AA7"/>
    <w:rsid w:val="00CE7D7C"/>
    <w:rsid w:val="00CF234C"/>
    <w:rsid w:val="00CF6C01"/>
    <w:rsid w:val="00D06EBD"/>
    <w:rsid w:val="00D100C8"/>
    <w:rsid w:val="00D11C5E"/>
    <w:rsid w:val="00D13B27"/>
    <w:rsid w:val="00D206DC"/>
    <w:rsid w:val="00D217A5"/>
    <w:rsid w:val="00D26474"/>
    <w:rsid w:val="00D2706A"/>
    <w:rsid w:val="00D3437F"/>
    <w:rsid w:val="00D41FC9"/>
    <w:rsid w:val="00D47E7B"/>
    <w:rsid w:val="00D50567"/>
    <w:rsid w:val="00D51E7C"/>
    <w:rsid w:val="00D55742"/>
    <w:rsid w:val="00D563C1"/>
    <w:rsid w:val="00D61C2F"/>
    <w:rsid w:val="00D62A8A"/>
    <w:rsid w:val="00D70BED"/>
    <w:rsid w:val="00D73B2E"/>
    <w:rsid w:val="00D809EA"/>
    <w:rsid w:val="00D80A01"/>
    <w:rsid w:val="00D835CB"/>
    <w:rsid w:val="00D83EE2"/>
    <w:rsid w:val="00D84DF8"/>
    <w:rsid w:val="00D92FDC"/>
    <w:rsid w:val="00D9464C"/>
    <w:rsid w:val="00DA24F0"/>
    <w:rsid w:val="00DB078E"/>
    <w:rsid w:val="00DB0C86"/>
    <w:rsid w:val="00DB16A5"/>
    <w:rsid w:val="00DB1979"/>
    <w:rsid w:val="00DB4449"/>
    <w:rsid w:val="00DB47F5"/>
    <w:rsid w:val="00DB59D9"/>
    <w:rsid w:val="00DC0D72"/>
    <w:rsid w:val="00DC1D45"/>
    <w:rsid w:val="00DC33CA"/>
    <w:rsid w:val="00DC7D37"/>
    <w:rsid w:val="00DE404B"/>
    <w:rsid w:val="00DE6983"/>
    <w:rsid w:val="00E009FD"/>
    <w:rsid w:val="00E00C08"/>
    <w:rsid w:val="00E01556"/>
    <w:rsid w:val="00E01720"/>
    <w:rsid w:val="00E0485D"/>
    <w:rsid w:val="00E04F36"/>
    <w:rsid w:val="00E06A79"/>
    <w:rsid w:val="00E07114"/>
    <w:rsid w:val="00E1378F"/>
    <w:rsid w:val="00E14656"/>
    <w:rsid w:val="00E151A4"/>
    <w:rsid w:val="00E17A4C"/>
    <w:rsid w:val="00E214EF"/>
    <w:rsid w:val="00E21B18"/>
    <w:rsid w:val="00E2349D"/>
    <w:rsid w:val="00E25354"/>
    <w:rsid w:val="00E31AF6"/>
    <w:rsid w:val="00E32051"/>
    <w:rsid w:val="00E35530"/>
    <w:rsid w:val="00E35AC6"/>
    <w:rsid w:val="00E367C3"/>
    <w:rsid w:val="00E42587"/>
    <w:rsid w:val="00E4347E"/>
    <w:rsid w:val="00E44344"/>
    <w:rsid w:val="00E46DBC"/>
    <w:rsid w:val="00E53428"/>
    <w:rsid w:val="00E545F6"/>
    <w:rsid w:val="00E60118"/>
    <w:rsid w:val="00E61B3A"/>
    <w:rsid w:val="00E62CE3"/>
    <w:rsid w:val="00E62DE4"/>
    <w:rsid w:val="00E6381F"/>
    <w:rsid w:val="00E642DC"/>
    <w:rsid w:val="00E64E5E"/>
    <w:rsid w:val="00E66611"/>
    <w:rsid w:val="00E66B77"/>
    <w:rsid w:val="00E70B57"/>
    <w:rsid w:val="00E72998"/>
    <w:rsid w:val="00E72D7A"/>
    <w:rsid w:val="00E76414"/>
    <w:rsid w:val="00E8075F"/>
    <w:rsid w:val="00E82D32"/>
    <w:rsid w:val="00E90387"/>
    <w:rsid w:val="00E91215"/>
    <w:rsid w:val="00E92454"/>
    <w:rsid w:val="00E93FE6"/>
    <w:rsid w:val="00E969A6"/>
    <w:rsid w:val="00E975D1"/>
    <w:rsid w:val="00EA22D0"/>
    <w:rsid w:val="00EA5257"/>
    <w:rsid w:val="00EA6997"/>
    <w:rsid w:val="00EB179C"/>
    <w:rsid w:val="00EB5887"/>
    <w:rsid w:val="00EC06F1"/>
    <w:rsid w:val="00EC0848"/>
    <w:rsid w:val="00EC2AC6"/>
    <w:rsid w:val="00EC545C"/>
    <w:rsid w:val="00ED1457"/>
    <w:rsid w:val="00ED1C10"/>
    <w:rsid w:val="00ED2DA6"/>
    <w:rsid w:val="00ED3F9E"/>
    <w:rsid w:val="00ED4CE7"/>
    <w:rsid w:val="00ED544D"/>
    <w:rsid w:val="00ED5890"/>
    <w:rsid w:val="00EE2024"/>
    <w:rsid w:val="00EE4675"/>
    <w:rsid w:val="00EE6B7F"/>
    <w:rsid w:val="00EF152B"/>
    <w:rsid w:val="00EF3962"/>
    <w:rsid w:val="00EF64AB"/>
    <w:rsid w:val="00EF6F54"/>
    <w:rsid w:val="00F00B9A"/>
    <w:rsid w:val="00F11179"/>
    <w:rsid w:val="00F12E0B"/>
    <w:rsid w:val="00F16753"/>
    <w:rsid w:val="00F2235F"/>
    <w:rsid w:val="00F325D5"/>
    <w:rsid w:val="00F35556"/>
    <w:rsid w:val="00F40BF9"/>
    <w:rsid w:val="00F43D58"/>
    <w:rsid w:val="00F458EF"/>
    <w:rsid w:val="00F46E59"/>
    <w:rsid w:val="00F54E28"/>
    <w:rsid w:val="00F54FB4"/>
    <w:rsid w:val="00F55E26"/>
    <w:rsid w:val="00F57D4D"/>
    <w:rsid w:val="00F61118"/>
    <w:rsid w:val="00F627D2"/>
    <w:rsid w:val="00F66A43"/>
    <w:rsid w:val="00F73C9A"/>
    <w:rsid w:val="00F77FD3"/>
    <w:rsid w:val="00F80902"/>
    <w:rsid w:val="00F86525"/>
    <w:rsid w:val="00F9333A"/>
    <w:rsid w:val="00F942C4"/>
    <w:rsid w:val="00F951A8"/>
    <w:rsid w:val="00FA1A41"/>
    <w:rsid w:val="00FA1D46"/>
    <w:rsid w:val="00FA22E4"/>
    <w:rsid w:val="00FA2637"/>
    <w:rsid w:val="00FA5FD1"/>
    <w:rsid w:val="00FB2784"/>
    <w:rsid w:val="00FB5E0F"/>
    <w:rsid w:val="00FC0DE3"/>
    <w:rsid w:val="00FC1BA6"/>
    <w:rsid w:val="00FC27E1"/>
    <w:rsid w:val="00FC2ABF"/>
    <w:rsid w:val="00FC3A37"/>
    <w:rsid w:val="00FC6385"/>
    <w:rsid w:val="00FD1F7F"/>
    <w:rsid w:val="00FD6D90"/>
    <w:rsid w:val="00FD73F6"/>
    <w:rsid w:val="00FF27AA"/>
    <w:rsid w:val="00FF2DB5"/>
    <w:rsid w:val="00FF4545"/>
    <w:rsid w:val="00FF6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800F"/>
  <w15:chartTrackingRefBased/>
  <w15:docId w15:val="{466CF505-F3DE-4C6D-BFE6-2EF36053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qFormat="1"/>
    <w:lsdException w:name="envelope return" w:semiHidden="1" w:uiPriority="0" w:unhideWhenUsed="1" w:qFormat="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iPriority="0" w:unhideWhenUsed="1" w:qFormat="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uiPriority="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qFormat="1"/>
    <w:lsdException w:name="List Continue 2" w:semiHidden="1" w:uiPriority="0" w:unhideWhenUsed="1" w:qFormat="1"/>
    <w:lsdException w:name="List Continue 3" w:semiHidden="1" w:uiPriority="0" w:unhideWhenUsed="1" w:qFormat="1"/>
    <w:lsdException w:name="List Continue 4" w:semiHidden="1" w:uiPriority="0" w:unhideWhenUsed="1" w:qFormat="1"/>
    <w:lsdException w:name="List Continue 5" w:semiHidden="1" w:uiPriority="0" w:unhideWhenUsed="1" w:qFormat="1"/>
    <w:lsdException w:name="Message Header" w:semiHidden="1" w:uiPriority="0" w:unhideWhenUsed="1" w:qFormat="1"/>
    <w:lsdException w:name="Subtitle" w:uiPriority="0" w:qFormat="1"/>
    <w:lsdException w:name="Salutation" w:semiHidden="1" w:uiPriority="0" w:unhideWhenUsed="1" w:qFormat="1"/>
    <w:lsdException w:name="Date" w:semiHidden="1" w:uiPriority="0" w:unhideWhenUsed="1" w:qFormat="1"/>
    <w:lsdException w:name="Body Text First Indent" w:semiHidden="1" w:uiPriority="0" w:unhideWhenUsed="1" w:qFormat="1"/>
    <w:lsdException w:name="Body Text First Indent 2" w:semiHidden="1" w:uiPriority="0" w:unhideWhenUsed="1" w:qFormat="1"/>
    <w:lsdException w:name="Note Heading" w:semiHidden="1" w:uiPriority="0" w:unhideWhenUsed="1" w:qFormat="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qFormat="1"/>
    <w:lsdException w:name="E-mail Signature" w:semiHidden="1" w:uiPriority="0"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F37"/>
    <w:pPr>
      <w:spacing w:after="200" w:line="276" w:lineRule="auto"/>
    </w:pPr>
    <w:rPr>
      <w:rFonts w:ascii="Calibri" w:eastAsia="Calibri" w:hAnsi="Calibri" w:cs="Times New Roman"/>
      <w:kern w:val="0"/>
      <w:lang w:val="ro-RO"/>
      <w14:ligatures w14:val="none"/>
    </w:rPr>
  </w:style>
  <w:style w:type="paragraph" w:styleId="Titlu1">
    <w:name w:val="heading 1"/>
    <w:basedOn w:val="Normal"/>
    <w:next w:val="Normal"/>
    <w:link w:val="Titlu1Caracter"/>
    <w:uiPriority w:val="9"/>
    <w:qFormat/>
    <w:rsid w:val="008C385F"/>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Titlu2">
    <w:name w:val="heading 2"/>
    <w:basedOn w:val="Normal"/>
    <w:next w:val="Normal"/>
    <w:link w:val="Titlu2Caracter"/>
    <w:unhideWhenUsed/>
    <w:qFormat/>
    <w:rsid w:val="008C385F"/>
    <w:pPr>
      <w:keepNext/>
      <w:spacing w:before="240" w:after="60"/>
      <w:outlineLvl w:val="1"/>
    </w:pPr>
    <w:rPr>
      <w:rFonts w:ascii="Cambria" w:eastAsia="Times New Roman" w:hAnsi="Cambria"/>
      <w:b/>
      <w:bCs/>
      <w:i/>
      <w:iCs/>
      <w:sz w:val="28"/>
      <w:szCs w:val="28"/>
    </w:rPr>
  </w:style>
  <w:style w:type="paragraph" w:styleId="Titlu3">
    <w:name w:val="heading 3"/>
    <w:basedOn w:val="Normal"/>
    <w:next w:val="Normal"/>
    <w:link w:val="Titlu3Caracter"/>
    <w:qFormat/>
    <w:rsid w:val="008C385F"/>
    <w:pPr>
      <w:keepNext/>
      <w:spacing w:after="0" w:line="240" w:lineRule="auto"/>
      <w:jc w:val="center"/>
      <w:outlineLvl w:val="2"/>
    </w:pPr>
    <w:rPr>
      <w:rFonts w:ascii="Times New Roman" w:eastAsia="Times New Roman" w:hAnsi="Times New Roman"/>
      <w:b/>
      <w:sz w:val="28"/>
      <w:szCs w:val="20"/>
    </w:rPr>
  </w:style>
  <w:style w:type="paragraph" w:styleId="Titlu4">
    <w:name w:val="heading 4"/>
    <w:basedOn w:val="Normal"/>
    <w:next w:val="Normal"/>
    <w:link w:val="Titlu4Caracter"/>
    <w:qFormat/>
    <w:rsid w:val="008C385F"/>
    <w:pPr>
      <w:keepNext/>
      <w:spacing w:after="0" w:line="240" w:lineRule="auto"/>
      <w:ind w:firstLine="720"/>
      <w:jc w:val="both"/>
      <w:outlineLvl w:val="3"/>
    </w:pPr>
    <w:rPr>
      <w:rFonts w:ascii="Times New Roman" w:eastAsia="Times New Roman" w:hAnsi="Times New Roman"/>
      <w:sz w:val="24"/>
      <w:szCs w:val="20"/>
      <w:lang w:val="en-US"/>
    </w:rPr>
  </w:style>
  <w:style w:type="paragraph" w:styleId="Titlu5">
    <w:name w:val="heading 5"/>
    <w:basedOn w:val="Normal"/>
    <w:next w:val="Normal"/>
    <w:link w:val="Titlu5Caracter"/>
    <w:qFormat/>
    <w:rsid w:val="008C385F"/>
    <w:pPr>
      <w:keepNext/>
      <w:spacing w:after="0" w:line="240" w:lineRule="auto"/>
      <w:ind w:left="720"/>
      <w:jc w:val="both"/>
      <w:outlineLvl w:val="4"/>
    </w:pPr>
    <w:rPr>
      <w:rFonts w:ascii="Times New Roman" w:eastAsia="Times New Roman" w:hAnsi="Times New Roman"/>
      <w:b/>
      <w:i/>
      <w:sz w:val="24"/>
      <w:szCs w:val="20"/>
    </w:rPr>
  </w:style>
  <w:style w:type="paragraph" w:styleId="Titlu6">
    <w:name w:val="heading 6"/>
    <w:basedOn w:val="Normal"/>
    <w:next w:val="Normal"/>
    <w:link w:val="Titlu6Caracter"/>
    <w:qFormat/>
    <w:rsid w:val="008C385F"/>
    <w:pPr>
      <w:keepNext/>
      <w:spacing w:after="0" w:line="240" w:lineRule="auto"/>
      <w:jc w:val="center"/>
      <w:outlineLvl w:val="5"/>
    </w:pPr>
    <w:rPr>
      <w:rFonts w:ascii="Times New Roman" w:eastAsia="Times New Roman" w:hAnsi="Times New Roman"/>
      <w:bCs/>
      <w:sz w:val="28"/>
      <w:szCs w:val="28"/>
    </w:rPr>
  </w:style>
  <w:style w:type="paragraph" w:styleId="Titlu7">
    <w:name w:val="heading 7"/>
    <w:basedOn w:val="Normal"/>
    <w:next w:val="Normal"/>
    <w:link w:val="Titlu7Caracter"/>
    <w:qFormat/>
    <w:rsid w:val="008C385F"/>
    <w:pPr>
      <w:keepNext/>
      <w:numPr>
        <w:ilvl w:val="1"/>
        <w:numId w:val="1"/>
      </w:numPr>
      <w:spacing w:after="0" w:line="240" w:lineRule="auto"/>
      <w:jc w:val="both"/>
      <w:outlineLvl w:val="6"/>
    </w:pPr>
    <w:rPr>
      <w:rFonts w:ascii="Times New Roman" w:eastAsia="Times New Roman" w:hAnsi="Times New Roman"/>
      <w:sz w:val="24"/>
      <w:szCs w:val="20"/>
    </w:rPr>
  </w:style>
  <w:style w:type="paragraph" w:styleId="Titlu8">
    <w:name w:val="heading 8"/>
    <w:basedOn w:val="Normal"/>
    <w:next w:val="Normal"/>
    <w:link w:val="Titlu8Caracter"/>
    <w:qFormat/>
    <w:rsid w:val="008C385F"/>
    <w:pPr>
      <w:spacing w:before="240" w:after="60" w:line="240" w:lineRule="auto"/>
      <w:outlineLvl w:val="7"/>
    </w:pPr>
    <w:rPr>
      <w:rFonts w:ascii="Times New Roman" w:eastAsia="Times New Roman" w:hAnsi="Times New Roman"/>
      <w:i/>
      <w:iCs/>
      <w:sz w:val="24"/>
      <w:szCs w:val="24"/>
    </w:rPr>
  </w:style>
  <w:style w:type="paragraph" w:styleId="Titlu9">
    <w:name w:val="heading 9"/>
    <w:basedOn w:val="Normal"/>
    <w:next w:val="Normal"/>
    <w:link w:val="Titlu9Caracter"/>
    <w:qFormat/>
    <w:rsid w:val="008C385F"/>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qFormat/>
    <w:rsid w:val="008C385F"/>
    <w:rPr>
      <w:rFonts w:ascii="Times New Roman" w:eastAsia="Times New Roman" w:hAnsi="Times New Roman" w:cs="Times New Roman"/>
      <w:b/>
      <w:bCs/>
      <w:kern w:val="36"/>
      <w:sz w:val="48"/>
      <w:szCs w:val="48"/>
      <w:lang w:val="ro-RO" w:eastAsia="ro-RO"/>
      <w14:ligatures w14:val="none"/>
    </w:rPr>
  </w:style>
  <w:style w:type="character" w:customStyle="1" w:styleId="Titlu2Caracter">
    <w:name w:val="Titlu 2 Caracter"/>
    <w:basedOn w:val="Fontdeparagrafimplicit"/>
    <w:link w:val="Titlu2"/>
    <w:qFormat/>
    <w:rsid w:val="008C385F"/>
    <w:rPr>
      <w:rFonts w:ascii="Cambria" w:eastAsia="Times New Roman" w:hAnsi="Cambria" w:cs="Times New Roman"/>
      <w:b/>
      <w:bCs/>
      <w:i/>
      <w:iCs/>
      <w:kern w:val="0"/>
      <w:sz w:val="28"/>
      <w:szCs w:val="28"/>
      <w:lang w:val="ro-RO"/>
      <w14:ligatures w14:val="none"/>
    </w:rPr>
  </w:style>
  <w:style w:type="character" w:customStyle="1" w:styleId="Titlu3Caracter">
    <w:name w:val="Titlu 3 Caracter"/>
    <w:basedOn w:val="Fontdeparagrafimplicit"/>
    <w:link w:val="Titlu3"/>
    <w:qFormat/>
    <w:rsid w:val="008C385F"/>
    <w:rPr>
      <w:rFonts w:ascii="Times New Roman" w:eastAsia="Times New Roman" w:hAnsi="Times New Roman" w:cs="Times New Roman"/>
      <w:b/>
      <w:kern w:val="0"/>
      <w:sz w:val="28"/>
      <w:szCs w:val="20"/>
      <w:lang w:val="ro-RO"/>
      <w14:ligatures w14:val="none"/>
    </w:rPr>
  </w:style>
  <w:style w:type="character" w:customStyle="1" w:styleId="Titlu4Caracter">
    <w:name w:val="Titlu 4 Caracter"/>
    <w:basedOn w:val="Fontdeparagrafimplicit"/>
    <w:link w:val="Titlu4"/>
    <w:qFormat/>
    <w:rsid w:val="008C385F"/>
    <w:rPr>
      <w:rFonts w:ascii="Times New Roman" w:eastAsia="Times New Roman" w:hAnsi="Times New Roman" w:cs="Times New Roman"/>
      <w:kern w:val="0"/>
      <w:sz w:val="24"/>
      <w:szCs w:val="20"/>
      <w14:ligatures w14:val="none"/>
    </w:rPr>
  </w:style>
  <w:style w:type="character" w:customStyle="1" w:styleId="Titlu5Caracter">
    <w:name w:val="Titlu 5 Caracter"/>
    <w:basedOn w:val="Fontdeparagrafimplicit"/>
    <w:link w:val="Titlu5"/>
    <w:qFormat/>
    <w:rsid w:val="008C385F"/>
    <w:rPr>
      <w:rFonts w:ascii="Times New Roman" w:eastAsia="Times New Roman" w:hAnsi="Times New Roman" w:cs="Times New Roman"/>
      <w:b/>
      <w:i/>
      <w:kern w:val="0"/>
      <w:sz w:val="24"/>
      <w:szCs w:val="20"/>
      <w:lang w:val="ro-RO"/>
      <w14:ligatures w14:val="none"/>
    </w:rPr>
  </w:style>
  <w:style w:type="character" w:customStyle="1" w:styleId="Titlu6Caracter">
    <w:name w:val="Titlu 6 Caracter"/>
    <w:basedOn w:val="Fontdeparagrafimplicit"/>
    <w:link w:val="Titlu6"/>
    <w:qFormat/>
    <w:rsid w:val="008C385F"/>
    <w:rPr>
      <w:rFonts w:ascii="Times New Roman" w:eastAsia="Times New Roman" w:hAnsi="Times New Roman" w:cs="Times New Roman"/>
      <w:bCs/>
      <w:kern w:val="0"/>
      <w:sz w:val="28"/>
      <w:szCs w:val="28"/>
      <w:lang w:val="ro-RO"/>
      <w14:ligatures w14:val="none"/>
    </w:rPr>
  </w:style>
  <w:style w:type="character" w:customStyle="1" w:styleId="Titlu7Caracter">
    <w:name w:val="Titlu 7 Caracter"/>
    <w:basedOn w:val="Fontdeparagrafimplicit"/>
    <w:link w:val="Titlu7"/>
    <w:qFormat/>
    <w:rsid w:val="008C385F"/>
    <w:rPr>
      <w:rFonts w:ascii="Times New Roman" w:eastAsia="Times New Roman" w:hAnsi="Times New Roman" w:cs="Times New Roman"/>
      <w:kern w:val="0"/>
      <w:sz w:val="24"/>
      <w:szCs w:val="20"/>
      <w:lang w:val="ro-RO"/>
      <w14:ligatures w14:val="none"/>
    </w:rPr>
  </w:style>
  <w:style w:type="character" w:customStyle="1" w:styleId="Titlu8Caracter">
    <w:name w:val="Titlu 8 Caracter"/>
    <w:basedOn w:val="Fontdeparagrafimplicit"/>
    <w:link w:val="Titlu8"/>
    <w:qFormat/>
    <w:rsid w:val="008C385F"/>
    <w:rPr>
      <w:rFonts w:ascii="Times New Roman" w:eastAsia="Times New Roman" w:hAnsi="Times New Roman" w:cs="Times New Roman"/>
      <w:i/>
      <w:iCs/>
      <w:kern w:val="0"/>
      <w:sz w:val="24"/>
      <w:szCs w:val="24"/>
      <w:lang w:val="ro-RO"/>
      <w14:ligatures w14:val="none"/>
    </w:rPr>
  </w:style>
  <w:style w:type="character" w:customStyle="1" w:styleId="Titlu9Caracter">
    <w:name w:val="Titlu 9 Caracter"/>
    <w:basedOn w:val="Fontdeparagrafimplicit"/>
    <w:link w:val="Titlu9"/>
    <w:qFormat/>
    <w:rsid w:val="008C385F"/>
    <w:rPr>
      <w:rFonts w:ascii="Times New Roman" w:eastAsia="Times New Roman" w:hAnsi="Times New Roman" w:cs="Times New Roman"/>
      <w:b/>
      <w:bCs/>
      <w:kern w:val="0"/>
      <w:sz w:val="24"/>
      <w:szCs w:val="24"/>
      <w:lang w:val="ro-RO"/>
      <w14:ligatures w14:val="none"/>
    </w:rPr>
  </w:style>
  <w:style w:type="paragraph" w:styleId="TextnBalon">
    <w:name w:val="Balloon Text"/>
    <w:basedOn w:val="Normal"/>
    <w:link w:val="TextnBalonCaracter"/>
    <w:uiPriority w:val="99"/>
    <w:semiHidden/>
    <w:qFormat/>
    <w:rsid w:val="008C385F"/>
    <w:pPr>
      <w:spacing w:after="0" w:line="240" w:lineRule="auto"/>
    </w:pPr>
    <w:rPr>
      <w:rFonts w:ascii="Tahoma" w:hAnsi="Tahoma"/>
      <w:sz w:val="16"/>
      <w:szCs w:val="16"/>
    </w:rPr>
  </w:style>
  <w:style w:type="character" w:customStyle="1" w:styleId="TextnBalonCaracter">
    <w:name w:val="Text în Balon Caracter"/>
    <w:basedOn w:val="Fontdeparagrafimplicit"/>
    <w:link w:val="TextnBalon"/>
    <w:uiPriority w:val="99"/>
    <w:semiHidden/>
    <w:qFormat/>
    <w:rsid w:val="008C385F"/>
    <w:rPr>
      <w:rFonts w:ascii="Tahoma" w:eastAsia="Calibri" w:hAnsi="Tahoma" w:cs="Times New Roman"/>
      <w:kern w:val="0"/>
      <w:sz w:val="16"/>
      <w:szCs w:val="16"/>
      <w:lang w:val="ro-RO"/>
      <w14:ligatures w14:val="none"/>
    </w:rPr>
  </w:style>
  <w:style w:type="paragraph" w:styleId="Textbloc">
    <w:name w:val="Block Text"/>
    <w:basedOn w:val="Normal"/>
    <w:qFormat/>
    <w:rsid w:val="008C385F"/>
    <w:pPr>
      <w:numPr>
        <w:numId w:val="2"/>
      </w:numPr>
      <w:tabs>
        <w:tab w:val="clear" w:pos="720"/>
      </w:tabs>
      <w:spacing w:after="120" w:line="240" w:lineRule="auto"/>
      <w:ind w:left="1440" w:right="1440" w:firstLine="0"/>
    </w:pPr>
    <w:rPr>
      <w:rFonts w:ascii="Times New Roman" w:eastAsia="Times New Roman" w:hAnsi="Times New Roman"/>
      <w:sz w:val="20"/>
      <w:szCs w:val="20"/>
      <w:lang w:val="en-US"/>
    </w:rPr>
  </w:style>
  <w:style w:type="paragraph" w:styleId="Corptext">
    <w:name w:val="Body Text"/>
    <w:basedOn w:val="Normal"/>
    <w:link w:val="CorptextCaracter"/>
    <w:qFormat/>
    <w:rsid w:val="008C385F"/>
    <w:pPr>
      <w:spacing w:after="120" w:line="240" w:lineRule="auto"/>
    </w:pPr>
    <w:rPr>
      <w:rFonts w:ascii="Times New Roman" w:eastAsia="Times New Roman" w:hAnsi="Times New Roman"/>
      <w:sz w:val="24"/>
      <w:szCs w:val="24"/>
    </w:rPr>
  </w:style>
  <w:style w:type="character" w:customStyle="1" w:styleId="CorptextCaracter">
    <w:name w:val="Corp text Caracter"/>
    <w:basedOn w:val="Fontdeparagrafimplicit"/>
    <w:link w:val="Corptext"/>
    <w:qFormat/>
    <w:rsid w:val="008C385F"/>
    <w:rPr>
      <w:rFonts w:ascii="Times New Roman" w:eastAsia="Times New Roman" w:hAnsi="Times New Roman" w:cs="Times New Roman"/>
      <w:kern w:val="0"/>
      <w:sz w:val="24"/>
      <w:szCs w:val="24"/>
      <w:lang w:val="ro-RO"/>
      <w14:ligatures w14:val="none"/>
    </w:rPr>
  </w:style>
  <w:style w:type="paragraph" w:styleId="Corptext2">
    <w:name w:val="Body Text 2"/>
    <w:basedOn w:val="Normal"/>
    <w:link w:val="Corptext2Caracter"/>
    <w:qFormat/>
    <w:rsid w:val="008C385F"/>
    <w:pPr>
      <w:spacing w:after="120" w:line="480" w:lineRule="auto"/>
    </w:pPr>
    <w:rPr>
      <w:rFonts w:ascii="Times New Roman" w:eastAsia="Times New Roman" w:hAnsi="Times New Roman"/>
      <w:sz w:val="24"/>
      <w:szCs w:val="24"/>
    </w:rPr>
  </w:style>
  <w:style w:type="character" w:customStyle="1" w:styleId="Corptext2Caracter">
    <w:name w:val="Corp text 2 Caracter"/>
    <w:basedOn w:val="Fontdeparagrafimplicit"/>
    <w:link w:val="Corptext2"/>
    <w:qFormat/>
    <w:rsid w:val="008C385F"/>
    <w:rPr>
      <w:rFonts w:ascii="Times New Roman" w:eastAsia="Times New Roman" w:hAnsi="Times New Roman" w:cs="Times New Roman"/>
      <w:kern w:val="0"/>
      <w:sz w:val="24"/>
      <w:szCs w:val="24"/>
      <w:lang w:val="ro-RO"/>
      <w14:ligatures w14:val="none"/>
    </w:rPr>
  </w:style>
  <w:style w:type="paragraph" w:styleId="Corptext3">
    <w:name w:val="Body Text 3"/>
    <w:basedOn w:val="Normal"/>
    <w:link w:val="Corptext3Caracter"/>
    <w:qFormat/>
    <w:rsid w:val="008C385F"/>
    <w:pPr>
      <w:spacing w:after="0" w:line="240" w:lineRule="auto"/>
      <w:jc w:val="both"/>
    </w:pPr>
    <w:rPr>
      <w:rFonts w:ascii="Tahoma" w:eastAsia="Times New Roman" w:hAnsi="Tahoma"/>
      <w:szCs w:val="20"/>
      <w:lang w:val="en-US"/>
    </w:rPr>
  </w:style>
  <w:style w:type="character" w:customStyle="1" w:styleId="Corptext3Caracter">
    <w:name w:val="Corp text 3 Caracter"/>
    <w:basedOn w:val="Fontdeparagrafimplicit"/>
    <w:link w:val="Corptext3"/>
    <w:qFormat/>
    <w:rsid w:val="008C385F"/>
    <w:rPr>
      <w:rFonts w:ascii="Tahoma" w:eastAsia="Times New Roman" w:hAnsi="Tahoma" w:cs="Times New Roman"/>
      <w:kern w:val="0"/>
      <w:szCs w:val="20"/>
      <w14:ligatures w14:val="none"/>
    </w:rPr>
  </w:style>
  <w:style w:type="paragraph" w:styleId="Primindentpentrucorptext">
    <w:name w:val="Body Text First Indent"/>
    <w:basedOn w:val="Corptext"/>
    <w:link w:val="PrimindentpentrucorptextCaracter"/>
    <w:qFormat/>
    <w:rsid w:val="008C385F"/>
    <w:pPr>
      <w:ind w:firstLine="210"/>
    </w:pPr>
    <w:rPr>
      <w:lang w:val="en-US"/>
    </w:rPr>
  </w:style>
  <w:style w:type="character" w:customStyle="1" w:styleId="PrimindentpentrucorptextCaracter">
    <w:name w:val="Prim indent pentru corp text Caracter"/>
    <w:basedOn w:val="CorptextCaracter"/>
    <w:link w:val="Primindentpentrucorptext"/>
    <w:qFormat/>
    <w:rsid w:val="008C385F"/>
    <w:rPr>
      <w:rFonts w:ascii="Times New Roman" w:eastAsia="Times New Roman" w:hAnsi="Times New Roman" w:cs="Times New Roman"/>
      <w:kern w:val="0"/>
      <w:sz w:val="24"/>
      <w:szCs w:val="24"/>
      <w:lang w:val="ro-RO"/>
      <w14:ligatures w14:val="none"/>
    </w:rPr>
  </w:style>
  <w:style w:type="paragraph" w:styleId="Indentcorptext">
    <w:name w:val="Body Text Indent"/>
    <w:basedOn w:val="Normal"/>
    <w:link w:val="IndentcorptextCaracter"/>
    <w:qFormat/>
    <w:rsid w:val="008C385F"/>
    <w:pPr>
      <w:autoSpaceDE w:val="0"/>
      <w:autoSpaceDN w:val="0"/>
      <w:adjustRightInd w:val="0"/>
      <w:spacing w:after="0" w:line="240" w:lineRule="auto"/>
      <w:ind w:firstLine="567"/>
      <w:jc w:val="both"/>
    </w:pPr>
    <w:rPr>
      <w:rFonts w:ascii="TimesNewRoman" w:hAnsi="TimesNewRoman"/>
      <w:b/>
      <w:sz w:val="24"/>
      <w:szCs w:val="24"/>
    </w:rPr>
  </w:style>
  <w:style w:type="character" w:customStyle="1" w:styleId="IndentcorptextCaracter">
    <w:name w:val="Indent corp text Caracter"/>
    <w:basedOn w:val="Fontdeparagrafimplicit"/>
    <w:link w:val="Indentcorptext"/>
    <w:qFormat/>
    <w:rsid w:val="008C385F"/>
    <w:rPr>
      <w:rFonts w:ascii="TimesNewRoman" w:eastAsia="Calibri" w:hAnsi="TimesNewRoman" w:cs="Times New Roman"/>
      <w:b/>
      <w:kern w:val="0"/>
      <w:sz w:val="24"/>
      <w:szCs w:val="24"/>
      <w:lang w:val="ro-RO"/>
      <w14:ligatures w14:val="none"/>
    </w:rPr>
  </w:style>
  <w:style w:type="paragraph" w:styleId="Primindentpentrucorptext2">
    <w:name w:val="Body Text First Indent 2"/>
    <w:basedOn w:val="Indentcorptext"/>
    <w:link w:val="Primindentpentrucorptext2Caracter"/>
    <w:qFormat/>
    <w:rsid w:val="008C385F"/>
    <w:pPr>
      <w:autoSpaceDE/>
      <w:autoSpaceDN/>
      <w:adjustRightInd/>
      <w:spacing w:after="120"/>
      <w:ind w:left="360" w:firstLine="210"/>
      <w:jc w:val="left"/>
    </w:pPr>
    <w:rPr>
      <w:lang w:val="en-US"/>
    </w:rPr>
  </w:style>
  <w:style w:type="character" w:customStyle="1" w:styleId="Primindentpentrucorptext2Caracter">
    <w:name w:val="Prim indent pentru corp text 2 Caracter"/>
    <w:basedOn w:val="IndentcorptextCaracter"/>
    <w:link w:val="Primindentpentrucorptext2"/>
    <w:qFormat/>
    <w:rsid w:val="008C385F"/>
    <w:rPr>
      <w:rFonts w:ascii="TimesNewRoman" w:eastAsia="Calibri" w:hAnsi="TimesNewRoman" w:cs="Times New Roman"/>
      <w:b/>
      <w:kern w:val="0"/>
      <w:sz w:val="24"/>
      <w:szCs w:val="24"/>
      <w:lang w:val="ro-RO"/>
      <w14:ligatures w14:val="none"/>
    </w:rPr>
  </w:style>
  <w:style w:type="paragraph" w:styleId="Indentcorptext2">
    <w:name w:val="Body Text Indent 2"/>
    <w:basedOn w:val="Normal"/>
    <w:link w:val="Indentcorptext2Caracter"/>
    <w:qFormat/>
    <w:rsid w:val="008C385F"/>
    <w:pPr>
      <w:spacing w:after="120" w:line="480" w:lineRule="auto"/>
      <w:ind w:left="283"/>
    </w:pPr>
    <w:rPr>
      <w:rFonts w:ascii="Times New Roman" w:eastAsia="Times New Roman" w:hAnsi="Times New Roman"/>
      <w:sz w:val="24"/>
      <w:szCs w:val="24"/>
    </w:rPr>
  </w:style>
  <w:style w:type="character" w:customStyle="1" w:styleId="Indentcorptext2Caracter">
    <w:name w:val="Indent corp text 2 Caracter"/>
    <w:basedOn w:val="Fontdeparagrafimplicit"/>
    <w:link w:val="Indentcorptext2"/>
    <w:qFormat/>
    <w:rsid w:val="008C385F"/>
    <w:rPr>
      <w:rFonts w:ascii="Times New Roman" w:eastAsia="Times New Roman" w:hAnsi="Times New Roman" w:cs="Times New Roman"/>
      <w:kern w:val="0"/>
      <w:sz w:val="24"/>
      <w:szCs w:val="24"/>
      <w:lang w:val="ro-RO"/>
      <w14:ligatures w14:val="none"/>
    </w:rPr>
  </w:style>
  <w:style w:type="paragraph" w:styleId="Indentcorptext3">
    <w:name w:val="Body Text Indent 3"/>
    <w:basedOn w:val="Normal"/>
    <w:link w:val="Indentcorptext3Caracter"/>
    <w:qFormat/>
    <w:rsid w:val="008C385F"/>
    <w:pPr>
      <w:spacing w:after="120" w:line="240" w:lineRule="auto"/>
      <w:ind w:left="283"/>
    </w:pPr>
    <w:rPr>
      <w:rFonts w:ascii="Times New Roman" w:eastAsia="Times New Roman" w:hAnsi="Times New Roman"/>
      <w:sz w:val="16"/>
      <w:szCs w:val="16"/>
    </w:rPr>
  </w:style>
  <w:style w:type="character" w:customStyle="1" w:styleId="Indentcorptext3Caracter">
    <w:name w:val="Indent corp text 3 Caracter"/>
    <w:basedOn w:val="Fontdeparagrafimplicit"/>
    <w:link w:val="Indentcorptext3"/>
    <w:qFormat/>
    <w:rsid w:val="008C385F"/>
    <w:rPr>
      <w:rFonts w:ascii="Times New Roman" w:eastAsia="Times New Roman" w:hAnsi="Times New Roman" w:cs="Times New Roman"/>
      <w:kern w:val="0"/>
      <w:sz w:val="16"/>
      <w:szCs w:val="16"/>
      <w:lang w:val="ro-RO"/>
      <w14:ligatures w14:val="none"/>
    </w:rPr>
  </w:style>
  <w:style w:type="paragraph" w:styleId="Legend">
    <w:name w:val="caption"/>
    <w:basedOn w:val="Normal"/>
    <w:next w:val="Normal"/>
    <w:qFormat/>
    <w:rsid w:val="008C385F"/>
    <w:pPr>
      <w:spacing w:before="120" w:after="120" w:line="240" w:lineRule="auto"/>
    </w:pPr>
    <w:rPr>
      <w:rFonts w:ascii="Times New Roman" w:eastAsia="Times New Roman" w:hAnsi="Times New Roman"/>
      <w:b/>
      <w:bCs/>
      <w:sz w:val="20"/>
      <w:szCs w:val="20"/>
      <w:lang w:val="en-US"/>
    </w:rPr>
  </w:style>
  <w:style w:type="paragraph" w:styleId="Formuledencheiere">
    <w:name w:val="Closing"/>
    <w:basedOn w:val="Normal"/>
    <w:link w:val="FormuledencheiereCaracter"/>
    <w:qFormat/>
    <w:rsid w:val="008C385F"/>
    <w:pPr>
      <w:spacing w:after="0" w:line="240" w:lineRule="auto"/>
      <w:ind w:left="4320"/>
    </w:pPr>
    <w:rPr>
      <w:rFonts w:ascii="Times New Roman" w:eastAsia="Times New Roman" w:hAnsi="Times New Roman"/>
      <w:sz w:val="20"/>
      <w:szCs w:val="20"/>
      <w:lang w:val="en-US"/>
    </w:rPr>
  </w:style>
  <w:style w:type="character" w:customStyle="1" w:styleId="FormuledencheiereCaracter">
    <w:name w:val="Formule de încheiere Caracter"/>
    <w:basedOn w:val="Fontdeparagrafimplicit"/>
    <w:link w:val="Formuledencheiere"/>
    <w:qFormat/>
    <w:rsid w:val="008C385F"/>
    <w:rPr>
      <w:rFonts w:ascii="Times New Roman" w:eastAsia="Times New Roman" w:hAnsi="Times New Roman" w:cs="Times New Roman"/>
      <w:kern w:val="0"/>
      <w:sz w:val="20"/>
      <w:szCs w:val="20"/>
      <w14:ligatures w14:val="none"/>
    </w:rPr>
  </w:style>
  <w:style w:type="character" w:styleId="Referincomentariu">
    <w:name w:val="annotation reference"/>
    <w:uiPriority w:val="99"/>
    <w:semiHidden/>
    <w:unhideWhenUsed/>
    <w:qFormat/>
    <w:rsid w:val="008C385F"/>
    <w:rPr>
      <w:sz w:val="16"/>
      <w:szCs w:val="16"/>
    </w:rPr>
  </w:style>
  <w:style w:type="paragraph" w:styleId="Textcomentariu">
    <w:name w:val="annotation text"/>
    <w:basedOn w:val="Normal"/>
    <w:link w:val="TextcomentariuCaracter"/>
    <w:uiPriority w:val="99"/>
    <w:unhideWhenUsed/>
    <w:qFormat/>
    <w:rsid w:val="008C385F"/>
    <w:pPr>
      <w:spacing w:after="0" w:line="240" w:lineRule="auto"/>
    </w:pPr>
    <w:rPr>
      <w:rFonts w:ascii="Times New Roman" w:eastAsia="Times New Roman" w:hAnsi="Times New Roman"/>
      <w:sz w:val="20"/>
      <w:szCs w:val="20"/>
      <w:lang w:val="en-US"/>
    </w:rPr>
  </w:style>
  <w:style w:type="character" w:customStyle="1" w:styleId="TextcomentariuCaracter">
    <w:name w:val="Text comentariu Caracter"/>
    <w:basedOn w:val="Fontdeparagrafimplicit"/>
    <w:link w:val="Textcomentariu"/>
    <w:uiPriority w:val="99"/>
    <w:qFormat/>
    <w:rsid w:val="008C385F"/>
    <w:rPr>
      <w:rFonts w:ascii="Times New Roman" w:eastAsia="Times New Roman" w:hAnsi="Times New Roman" w:cs="Times New Roman"/>
      <w:kern w:val="0"/>
      <w:sz w:val="20"/>
      <w:szCs w:val="20"/>
      <w14:ligatures w14:val="none"/>
    </w:rPr>
  </w:style>
  <w:style w:type="paragraph" w:styleId="SubiectComentariu">
    <w:name w:val="annotation subject"/>
    <w:basedOn w:val="Textcomentariu"/>
    <w:next w:val="Textcomentariu"/>
    <w:link w:val="SubiectComentariuCaracter"/>
    <w:uiPriority w:val="99"/>
    <w:semiHidden/>
    <w:unhideWhenUsed/>
    <w:qFormat/>
    <w:rsid w:val="008C385F"/>
    <w:rPr>
      <w:b/>
      <w:bCs/>
      <w:lang w:eastAsia="ro-RO"/>
    </w:rPr>
  </w:style>
  <w:style w:type="character" w:customStyle="1" w:styleId="SubiectComentariuCaracter">
    <w:name w:val="Subiect Comentariu Caracter"/>
    <w:basedOn w:val="TextcomentariuCaracter"/>
    <w:link w:val="SubiectComentariu"/>
    <w:uiPriority w:val="99"/>
    <w:semiHidden/>
    <w:qFormat/>
    <w:rsid w:val="008C385F"/>
    <w:rPr>
      <w:rFonts w:ascii="Times New Roman" w:eastAsia="Times New Roman" w:hAnsi="Times New Roman" w:cs="Times New Roman"/>
      <w:b/>
      <w:bCs/>
      <w:kern w:val="0"/>
      <w:sz w:val="20"/>
      <w:szCs w:val="20"/>
      <w:lang w:eastAsia="ro-RO"/>
      <w14:ligatures w14:val="none"/>
    </w:rPr>
  </w:style>
  <w:style w:type="paragraph" w:styleId="Dat">
    <w:name w:val="Date"/>
    <w:basedOn w:val="Normal"/>
    <w:next w:val="Normal"/>
    <w:link w:val="DatCaracter"/>
    <w:qFormat/>
    <w:rsid w:val="008C385F"/>
    <w:pPr>
      <w:spacing w:after="0" w:line="240" w:lineRule="auto"/>
    </w:pPr>
    <w:rPr>
      <w:rFonts w:ascii="Times New Roman" w:eastAsia="Times New Roman" w:hAnsi="Times New Roman"/>
      <w:sz w:val="20"/>
      <w:szCs w:val="20"/>
      <w:lang w:val="en-US"/>
    </w:rPr>
  </w:style>
  <w:style w:type="character" w:customStyle="1" w:styleId="DatCaracter">
    <w:name w:val="Dată Caracter"/>
    <w:basedOn w:val="Fontdeparagrafimplicit"/>
    <w:link w:val="Dat"/>
    <w:qFormat/>
    <w:rsid w:val="008C385F"/>
    <w:rPr>
      <w:rFonts w:ascii="Times New Roman" w:eastAsia="Times New Roman" w:hAnsi="Times New Roman" w:cs="Times New Roman"/>
      <w:kern w:val="0"/>
      <w:sz w:val="20"/>
      <w:szCs w:val="20"/>
      <w14:ligatures w14:val="none"/>
    </w:rPr>
  </w:style>
  <w:style w:type="paragraph" w:styleId="Plandocument">
    <w:name w:val="Document Map"/>
    <w:basedOn w:val="Normal"/>
    <w:link w:val="PlandocumentCaracter"/>
    <w:semiHidden/>
    <w:qFormat/>
    <w:rsid w:val="008C385F"/>
    <w:pPr>
      <w:shd w:val="clear" w:color="auto" w:fill="000080"/>
      <w:spacing w:after="0" w:line="240" w:lineRule="auto"/>
    </w:pPr>
    <w:rPr>
      <w:rFonts w:ascii="Tahoma" w:hAnsi="Tahoma"/>
      <w:sz w:val="20"/>
      <w:szCs w:val="20"/>
      <w:lang w:val="en-US"/>
    </w:rPr>
  </w:style>
  <w:style w:type="character" w:customStyle="1" w:styleId="PlandocumentCaracter">
    <w:name w:val="Plan document Caracter"/>
    <w:basedOn w:val="Fontdeparagrafimplicit"/>
    <w:link w:val="Plandocument"/>
    <w:semiHidden/>
    <w:qFormat/>
    <w:rsid w:val="008C385F"/>
    <w:rPr>
      <w:rFonts w:ascii="Tahoma" w:eastAsia="Calibri" w:hAnsi="Tahoma" w:cs="Times New Roman"/>
      <w:kern w:val="0"/>
      <w:sz w:val="20"/>
      <w:szCs w:val="20"/>
      <w:shd w:val="clear" w:color="auto" w:fill="000080"/>
      <w14:ligatures w14:val="none"/>
    </w:rPr>
  </w:style>
  <w:style w:type="paragraph" w:styleId="Semnture-mail">
    <w:name w:val="E-mail Signature"/>
    <w:basedOn w:val="Normal"/>
    <w:link w:val="Semnture-mailCaracter"/>
    <w:qFormat/>
    <w:rsid w:val="008C385F"/>
    <w:pPr>
      <w:numPr>
        <w:numId w:val="3"/>
      </w:numPr>
      <w:tabs>
        <w:tab w:val="clear" w:pos="1080"/>
      </w:tabs>
      <w:spacing w:after="0" w:line="240" w:lineRule="auto"/>
      <w:ind w:left="0" w:firstLine="0"/>
    </w:pPr>
    <w:rPr>
      <w:rFonts w:ascii="Times New Roman" w:eastAsia="Times New Roman" w:hAnsi="Times New Roman"/>
      <w:sz w:val="20"/>
      <w:szCs w:val="20"/>
    </w:rPr>
  </w:style>
  <w:style w:type="character" w:customStyle="1" w:styleId="Semnture-mailCaracter">
    <w:name w:val="Semnătură e-mail Caracter"/>
    <w:basedOn w:val="Fontdeparagrafimplicit"/>
    <w:link w:val="Semnture-mail"/>
    <w:qFormat/>
    <w:rsid w:val="008C385F"/>
    <w:rPr>
      <w:rFonts w:ascii="Times New Roman" w:eastAsia="Times New Roman" w:hAnsi="Times New Roman" w:cs="Times New Roman"/>
      <w:kern w:val="0"/>
      <w:sz w:val="20"/>
      <w:szCs w:val="20"/>
      <w:lang w:val="ro-RO"/>
      <w14:ligatures w14:val="none"/>
    </w:rPr>
  </w:style>
  <w:style w:type="character" w:styleId="Accentuat">
    <w:name w:val="Emphasis"/>
    <w:basedOn w:val="Fontdeparagrafimplicit"/>
    <w:uiPriority w:val="20"/>
    <w:qFormat/>
    <w:rsid w:val="008C385F"/>
    <w:rPr>
      <w:i/>
      <w:iCs/>
    </w:rPr>
  </w:style>
  <w:style w:type="paragraph" w:styleId="Textnotdefinal">
    <w:name w:val="endnote text"/>
    <w:basedOn w:val="Normal"/>
    <w:link w:val="TextnotdefinalCaracter"/>
    <w:semiHidden/>
    <w:qFormat/>
    <w:rsid w:val="008C385F"/>
    <w:pPr>
      <w:spacing w:after="0" w:line="240" w:lineRule="auto"/>
    </w:pPr>
    <w:rPr>
      <w:sz w:val="20"/>
      <w:szCs w:val="20"/>
      <w:lang w:val="en-US"/>
    </w:rPr>
  </w:style>
  <w:style w:type="character" w:customStyle="1" w:styleId="TextnotdefinalCaracter">
    <w:name w:val="Text notă de final Caracter"/>
    <w:basedOn w:val="Fontdeparagrafimplicit"/>
    <w:link w:val="Textnotdefinal"/>
    <w:semiHidden/>
    <w:qFormat/>
    <w:rsid w:val="008C385F"/>
    <w:rPr>
      <w:rFonts w:ascii="Calibri" w:eastAsia="Calibri" w:hAnsi="Calibri" w:cs="Times New Roman"/>
      <w:kern w:val="0"/>
      <w:sz w:val="20"/>
      <w:szCs w:val="20"/>
      <w14:ligatures w14:val="none"/>
    </w:rPr>
  </w:style>
  <w:style w:type="paragraph" w:styleId="Adresplic">
    <w:name w:val="envelope address"/>
    <w:basedOn w:val="Normal"/>
    <w:qFormat/>
    <w:rsid w:val="008C385F"/>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Returplic">
    <w:name w:val="envelope return"/>
    <w:basedOn w:val="Normal"/>
    <w:qFormat/>
    <w:rsid w:val="008C385F"/>
    <w:pPr>
      <w:spacing w:after="0" w:line="240" w:lineRule="auto"/>
    </w:pPr>
    <w:rPr>
      <w:rFonts w:ascii="Arial" w:eastAsia="Times New Roman" w:hAnsi="Arial" w:cs="Arial"/>
      <w:sz w:val="20"/>
      <w:szCs w:val="20"/>
      <w:lang w:val="en-US"/>
    </w:rPr>
  </w:style>
  <w:style w:type="character" w:styleId="HyperlinkParcurs">
    <w:name w:val="FollowedHyperlink"/>
    <w:basedOn w:val="Fontdeparagrafimplicit"/>
    <w:uiPriority w:val="99"/>
    <w:semiHidden/>
    <w:unhideWhenUsed/>
    <w:qFormat/>
    <w:rsid w:val="008C385F"/>
    <w:rPr>
      <w:color w:val="954F72" w:themeColor="followedHyperlink"/>
      <w:u w:val="single"/>
    </w:rPr>
  </w:style>
  <w:style w:type="paragraph" w:styleId="Subsol">
    <w:name w:val="footer"/>
    <w:basedOn w:val="Normal"/>
    <w:link w:val="SubsolCaracter"/>
    <w:uiPriority w:val="99"/>
    <w:unhideWhenUsed/>
    <w:qFormat/>
    <w:rsid w:val="008C385F"/>
    <w:pPr>
      <w:tabs>
        <w:tab w:val="center" w:pos="4513"/>
        <w:tab w:val="right" w:pos="9026"/>
      </w:tabs>
    </w:pPr>
  </w:style>
  <w:style w:type="character" w:customStyle="1" w:styleId="SubsolCaracter">
    <w:name w:val="Subsol Caracter"/>
    <w:basedOn w:val="Fontdeparagrafimplicit"/>
    <w:link w:val="Subsol"/>
    <w:uiPriority w:val="99"/>
    <w:qFormat/>
    <w:rsid w:val="008C385F"/>
    <w:rPr>
      <w:rFonts w:ascii="Calibri" w:eastAsia="Calibri" w:hAnsi="Calibri" w:cs="Times New Roman"/>
      <w:kern w:val="0"/>
      <w:lang w:val="ro-RO"/>
      <w14:ligatures w14:val="none"/>
    </w:rPr>
  </w:style>
  <w:style w:type="character" w:styleId="Referinnotdesubsol">
    <w:name w:val="footnote reference"/>
    <w:semiHidden/>
    <w:unhideWhenUsed/>
    <w:qFormat/>
    <w:rsid w:val="008C385F"/>
    <w:rPr>
      <w:vertAlign w:val="superscript"/>
    </w:rPr>
  </w:style>
  <w:style w:type="paragraph" w:styleId="Textnotdesubsol">
    <w:name w:val="footnote text"/>
    <w:basedOn w:val="Normal"/>
    <w:link w:val="TextnotdesubsolCaracter"/>
    <w:semiHidden/>
    <w:qFormat/>
    <w:rsid w:val="008C385F"/>
    <w:pPr>
      <w:spacing w:after="120" w:line="240" w:lineRule="auto"/>
    </w:pPr>
    <w:rPr>
      <w:rFonts w:ascii="Tahoma" w:hAnsi="Tahoma"/>
      <w:sz w:val="20"/>
      <w:szCs w:val="20"/>
      <w:lang w:val="en-US"/>
    </w:rPr>
  </w:style>
  <w:style w:type="character" w:customStyle="1" w:styleId="TextnotdesubsolCaracter">
    <w:name w:val="Text notă de subsol Caracter"/>
    <w:basedOn w:val="Fontdeparagrafimplicit"/>
    <w:link w:val="Textnotdesubsol"/>
    <w:semiHidden/>
    <w:qFormat/>
    <w:rsid w:val="008C385F"/>
    <w:rPr>
      <w:rFonts w:ascii="Tahoma" w:eastAsia="Calibri" w:hAnsi="Tahoma" w:cs="Times New Roman"/>
      <w:kern w:val="0"/>
      <w:sz w:val="20"/>
      <w:szCs w:val="20"/>
      <w14:ligatures w14:val="none"/>
    </w:rPr>
  </w:style>
  <w:style w:type="paragraph" w:styleId="Antet">
    <w:name w:val="header"/>
    <w:basedOn w:val="Normal"/>
    <w:link w:val="AntetCaracter"/>
    <w:uiPriority w:val="99"/>
    <w:unhideWhenUsed/>
    <w:qFormat/>
    <w:rsid w:val="008C385F"/>
    <w:pPr>
      <w:tabs>
        <w:tab w:val="center" w:pos="4513"/>
        <w:tab w:val="right" w:pos="9026"/>
      </w:tabs>
    </w:pPr>
  </w:style>
  <w:style w:type="character" w:customStyle="1" w:styleId="AntetCaracter">
    <w:name w:val="Antet Caracter"/>
    <w:basedOn w:val="Fontdeparagrafimplicit"/>
    <w:link w:val="Antet"/>
    <w:uiPriority w:val="99"/>
    <w:qFormat/>
    <w:rsid w:val="008C385F"/>
    <w:rPr>
      <w:rFonts w:ascii="Calibri" w:eastAsia="Calibri" w:hAnsi="Calibri" w:cs="Times New Roman"/>
      <w:kern w:val="0"/>
      <w:lang w:val="ro-RO"/>
      <w14:ligatures w14:val="none"/>
    </w:rPr>
  </w:style>
  <w:style w:type="paragraph" w:styleId="AdresHTML">
    <w:name w:val="HTML Address"/>
    <w:basedOn w:val="Normal"/>
    <w:link w:val="AdresHTMLCaracter"/>
    <w:qFormat/>
    <w:rsid w:val="008C385F"/>
    <w:pPr>
      <w:spacing w:after="0" w:line="240" w:lineRule="auto"/>
    </w:pPr>
    <w:rPr>
      <w:rFonts w:ascii="Times New Roman" w:eastAsia="Times New Roman" w:hAnsi="Times New Roman"/>
      <w:i/>
      <w:iCs/>
      <w:sz w:val="20"/>
      <w:szCs w:val="20"/>
      <w:lang w:val="en-US"/>
    </w:rPr>
  </w:style>
  <w:style w:type="character" w:customStyle="1" w:styleId="AdresHTMLCaracter">
    <w:name w:val="Adresă HTML Caracter"/>
    <w:basedOn w:val="Fontdeparagrafimplicit"/>
    <w:link w:val="AdresHTML"/>
    <w:qFormat/>
    <w:rsid w:val="008C385F"/>
    <w:rPr>
      <w:rFonts w:ascii="Times New Roman" w:eastAsia="Times New Roman" w:hAnsi="Times New Roman" w:cs="Times New Roman"/>
      <w:i/>
      <w:iCs/>
      <w:kern w:val="0"/>
      <w:sz w:val="20"/>
      <w:szCs w:val="20"/>
      <w14:ligatures w14:val="none"/>
    </w:rPr>
  </w:style>
  <w:style w:type="paragraph" w:styleId="PreformatatHTML">
    <w:name w:val="HTML Preformatted"/>
    <w:basedOn w:val="Normal"/>
    <w:link w:val="PreformatatHTMLCaracter"/>
    <w:qFormat/>
    <w:rsid w:val="008C385F"/>
    <w:pPr>
      <w:spacing w:after="0" w:line="240" w:lineRule="auto"/>
    </w:pPr>
    <w:rPr>
      <w:rFonts w:ascii="Courier New" w:eastAsia="Times New Roman" w:hAnsi="Courier New"/>
      <w:sz w:val="20"/>
      <w:szCs w:val="20"/>
      <w:lang w:val="en-US"/>
    </w:rPr>
  </w:style>
  <w:style w:type="character" w:customStyle="1" w:styleId="PreformatatHTMLCaracter">
    <w:name w:val="Preformatat HTML Caracter"/>
    <w:basedOn w:val="Fontdeparagrafimplicit"/>
    <w:link w:val="PreformatatHTML"/>
    <w:qFormat/>
    <w:rsid w:val="008C385F"/>
    <w:rPr>
      <w:rFonts w:ascii="Courier New" w:eastAsia="Times New Roman" w:hAnsi="Courier New" w:cs="Times New Roman"/>
      <w:kern w:val="0"/>
      <w:sz w:val="20"/>
      <w:szCs w:val="20"/>
      <w14:ligatures w14:val="none"/>
    </w:rPr>
  </w:style>
  <w:style w:type="character" w:styleId="Hyperlink">
    <w:name w:val="Hyperlink"/>
    <w:uiPriority w:val="99"/>
    <w:qFormat/>
    <w:rsid w:val="008C385F"/>
    <w:rPr>
      <w:color w:val="0000FF"/>
      <w:u w:val="single"/>
    </w:rPr>
  </w:style>
  <w:style w:type="paragraph" w:styleId="List">
    <w:name w:val="List"/>
    <w:basedOn w:val="Normal"/>
    <w:qFormat/>
    <w:rsid w:val="008C385F"/>
    <w:pPr>
      <w:spacing w:after="0" w:line="240" w:lineRule="auto"/>
      <w:ind w:left="360" w:hanging="360"/>
    </w:pPr>
    <w:rPr>
      <w:rFonts w:ascii="Times New Roman" w:eastAsia="Times New Roman" w:hAnsi="Times New Roman"/>
      <w:sz w:val="20"/>
      <w:szCs w:val="20"/>
      <w:lang w:val="en-US"/>
    </w:rPr>
  </w:style>
  <w:style w:type="paragraph" w:styleId="Lista2">
    <w:name w:val="List 2"/>
    <w:basedOn w:val="Normal"/>
    <w:qFormat/>
    <w:rsid w:val="008C385F"/>
    <w:pPr>
      <w:spacing w:after="0" w:line="240" w:lineRule="auto"/>
      <w:ind w:left="720" w:hanging="360"/>
    </w:pPr>
    <w:rPr>
      <w:rFonts w:ascii="Times New Roman" w:eastAsia="Times New Roman" w:hAnsi="Times New Roman"/>
      <w:sz w:val="20"/>
      <w:szCs w:val="20"/>
      <w:lang w:val="en-US"/>
    </w:rPr>
  </w:style>
  <w:style w:type="paragraph" w:styleId="Lista3">
    <w:name w:val="List 3"/>
    <w:basedOn w:val="Normal"/>
    <w:qFormat/>
    <w:rsid w:val="008C385F"/>
    <w:pPr>
      <w:spacing w:after="0" w:line="240" w:lineRule="auto"/>
      <w:ind w:left="1080" w:hanging="360"/>
    </w:pPr>
    <w:rPr>
      <w:rFonts w:ascii="Times New Roman" w:eastAsia="Times New Roman" w:hAnsi="Times New Roman"/>
      <w:sz w:val="20"/>
      <w:szCs w:val="20"/>
      <w:lang w:val="en-US"/>
    </w:rPr>
  </w:style>
  <w:style w:type="paragraph" w:styleId="Lista4">
    <w:name w:val="List 4"/>
    <w:basedOn w:val="Normal"/>
    <w:qFormat/>
    <w:rsid w:val="008C385F"/>
    <w:pPr>
      <w:spacing w:after="0" w:line="240" w:lineRule="auto"/>
      <w:ind w:left="1440" w:hanging="360"/>
    </w:pPr>
    <w:rPr>
      <w:rFonts w:ascii="Times New Roman" w:eastAsia="Times New Roman" w:hAnsi="Times New Roman"/>
      <w:sz w:val="20"/>
      <w:szCs w:val="20"/>
      <w:lang w:val="en-US"/>
    </w:rPr>
  </w:style>
  <w:style w:type="paragraph" w:styleId="Lista5">
    <w:name w:val="List 5"/>
    <w:basedOn w:val="Normal"/>
    <w:qFormat/>
    <w:rsid w:val="008C385F"/>
    <w:pPr>
      <w:spacing w:after="0" w:line="240" w:lineRule="auto"/>
      <w:ind w:left="1800" w:hanging="360"/>
    </w:pPr>
    <w:rPr>
      <w:rFonts w:ascii="Times New Roman" w:eastAsia="Times New Roman" w:hAnsi="Times New Roman"/>
      <w:sz w:val="20"/>
      <w:szCs w:val="20"/>
      <w:lang w:val="en-US"/>
    </w:rPr>
  </w:style>
  <w:style w:type="paragraph" w:styleId="Listcumarcatori">
    <w:name w:val="List Bullet"/>
    <w:basedOn w:val="Normal"/>
    <w:qFormat/>
    <w:rsid w:val="008C385F"/>
    <w:pPr>
      <w:tabs>
        <w:tab w:val="left" w:pos="360"/>
      </w:tabs>
      <w:spacing w:after="0" w:line="240" w:lineRule="auto"/>
      <w:ind w:left="360" w:hanging="360"/>
    </w:pPr>
    <w:rPr>
      <w:rFonts w:ascii="Times New Roman" w:eastAsia="Times New Roman" w:hAnsi="Times New Roman"/>
      <w:sz w:val="20"/>
      <w:szCs w:val="20"/>
      <w:lang w:val="en-US"/>
    </w:rPr>
  </w:style>
  <w:style w:type="paragraph" w:styleId="Listacumarcatori2">
    <w:name w:val="List Bullet 2"/>
    <w:basedOn w:val="Normal"/>
    <w:qFormat/>
    <w:rsid w:val="008C385F"/>
    <w:pPr>
      <w:numPr>
        <w:numId w:val="4"/>
      </w:numPr>
      <w:spacing w:after="0" w:line="240" w:lineRule="auto"/>
    </w:pPr>
    <w:rPr>
      <w:rFonts w:ascii="Times New Roman" w:eastAsia="Times New Roman" w:hAnsi="Times New Roman"/>
      <w:sz w:val="20"/>
      <w:szCs w:val="20"/>
      <w:lang w:val="en-US"/>
    </w:rPr>
  </w:style>
  <w:style w:type="paragraph" w:styleId="Listacumarcatori3">
    <w:name w:val="List Bullet 3"/>
    <w:basedOn w:val="Normal"/>
    <w:qFormat/>
    <w:rsid w:val="008C385F"/>
    <w:pPr>
      <w:tabs>
        <w:tab w:val="left" w:pos="1080"/>
      </w:tabs>
      <w:spacing w:after="0" w:line="240" w:lineRule="auto"/>
      <w:ind w:left="1080" w:hanging="360"/>
    </w:pPr>
    <w:rPr>
      <w:rFonts w:ascii="Times New Roman" w:eastAsia="Times New Roman" w:hAnsi="Times New Roman"/>
      <w:sz w:val="20"/>
      <w:szCs w:val="20"/>
      <w:lang w:val="en-US"/>
    </w:rPr>
  </w:style>
  <w:style w:type="paragraph" w:styleId="Listacumarcatori4">
    <w:name w:val="List Bullet 4"/>
    <w:basedOn w:val="Normal"/>
    <w:qFormat/>
    <w:rsid w:val="008C385F"/>
    <w:pPr>
      <w:numPr>
        <w:numId w:val="5"/>
      </w:numPr>
      <w:spacing w:after="0" w:line="240" w:lineRule="auto"/>
    </w:pPr>
    <w:rPr>
      <w:rFonts w:ascii="Times New Roman" w:eastAsia="Times New Roman" w:hAnsi="Times New Roman"/>
      <w:sz w:val="20"/>
      <w:szCs w:val="20"/>
      <w:lang w:val="en-US"/>
    </w:rPr>
  </w:style>
  <w:style w:type="paragraph" w:styleId="Listacumarcatori5">
    <w:name w:val="List Bullet 5"/>
    <w:basedOn w:val="Normal"/>
    <w:qFormat/>
    <w:rsid w:val="008C385F"/>
    <w:pPr>
      <w:tabs>
        <w:tab w:val="left" w:pos="1800"/>
      </w:tabs>
      <w:spacing w:after="0" w:line="240" w:lineRule="auto"/>
      <w:ind w:left="1800" w:hanging="360"/>
    </w:pPr>
    <w:rPr>
      <w:rFonts w:ascii="Times New Roman" w:eastAsia="Times New Roman" w:hAnsi="Times New Roman"/>
      <w:sz w:val="20"/>
      <w:szCs w:val="20"/>
      <w:lang w:val="en-US"/>
    </w:rPr>
  </w:style>
  <w:style w:type="paragraph" w:styleId="Listcontinuare">
    <w:name w:val="List Continue"/>
    <w:basedOn w:val="Normal"/>
    <w:qFormat/>
    <w:rsid w:val="008C385F"/>
    <w:pPr>
      <w:spacing w:after="120" w:line="240" w:lineRule="auto"/>
      <w:ind w:left="360"/>
    </w:pPr>
    <w:rPr>
      <w:rFonts w:ascii="Times New Roman" w:eastAsia="Times New Roman" w:hAnsi="Times New Roman"/>
      <w:sz w:val="20"/>
      <w:szCs w:val="20"/>
      <w:lang w:val="en-US"/>
    </w:rPr>
  </w:style>
  <w:style w:type="paragraph" w:styleId="Listcontinuare2">
    <w:name w:val="List Continue 2"/>
    <w:basedOn w:val="Normal"/>
    <w:qFormat/>
    <w:rsid w:val="008C385F"/>
    <w:pPr>
      <w:spacing w:after="120" w:line="240" w:lineRule="auto"/>
      <w:ind w:left="720"/>
    </w:pPr>
    <w:rPr>
      <w:rFonts w:ascii="Times New Roman" w:eastAsia="Times New Roman" w:hAnsi="Times New Roman"/>
      <w:sz w:val="20"/>
      <w:szCs w:val="20"/>
      <w:lang w:val="en-US"/>
    </w:rPr>
  </w:style>
  <w:style w:type="paragraph" w:styleId="Listcontinuare3">
    <w:name w:val="List Continue 3"/>
    <w:basedOn w:val="Normal"/>
    <w:qFormat/>
    <w:rsid w:val="008C385F"/>
    <w:pPr>
      <w:spacing w:after="120" w:line="240" w:lineRule="auto"/>
      <w:ind w:left="1080"/>
    </w:pPr>
    <w:rPr>
      <w:rFonts w:ascii="Times New Roman" w:eastAsia="Times New Roman" w:hAnsi="Times New Roman"/>
      <w:sz w:val="20"/>
      <w:szCs w:val="20"/>
      <w:lang w:val="en-US"/>
    </w:rPr>
  </w:style>
  <w:style w:type="paragraph" w:styleId="Listcontinuare4">
    <w:name w:val="List Continue 4"/>
    <w:basedOn w:val="Normal"/>
    <w:qFormat/>
    <w:rsid w:val="008C385F"/>
    <w:pPr>
      <w:spacing w:after="120" w:line="240" w:lineRule="auto"/>
      <w:ind w:left="1440"/>
    </w:pPr>
    <w:rPr>
      <w:rFonts w:ascii="Times New Roman" w:eastAsia="Times New Roman" w:hAnsi="Times New Roman"/>
      <w:sz w:val="20"/>
      <w:szCs w:val="20"/>
      <w:lang w:val="en-US"/>
    </w:rPr>
  </w:style>
  <w:style w:type="paragraph" w:styleId="Listcontinuare5">
    <w:name w:val="List Continue 5"/>
    <w:basedOn w:val="Normal"/>
    <w:qFormat/>
    <w:rsid w:val="008C385F"/>
    <w:pPr>
      <w:spacing w:after="120" w:line="240" w:lineRule="auto"/>
      <w:ind w:left="1800"/>
    </w:pPr>
    <w:rPr>
      <w:rFonts w:ascii="Times New Roman" w:eastAsia="Times New Roman" w:hAnsi="Times New Roman"/>
      <w:sz w:val="20"/>
      <w:szCs w:val="20"/>
      <w:lang w:val="en-US"/>
    </w:rPr>
  </w:style>
  <w:style w:type="paragraph" w:styleId="Listnumerotat">
    <w:name w:val="List Number"/>
    <w:basedOn w:val="Normal"/>
    <w:qFormat/>
    <w:rsid w:val="008C385F"/>
    <w:pPr>
      <w:numPr>
        <w:numId w:val="6"/>
      </w:numPr>
      <w:spacing w:after="0" w:line="240" w:lineRule="auto"/>
    </w:pPr>
    <w:rPr>
      <w:rFonts w:ascii="Times New Roman" w:eastAsia="Times New Roman" w:hAnsi="Times New Roman"/>
      <w:sz w:val="20"/>
      <w:szCs w:val="20"/>
      <w:lang w:val="en-US"/>
    </w:rPr>
  </w:style>
  <w:style w:type="paragraph" w:styleId="Listanumerotat2">
    <w:name w:val="List Number 2"/>
    <w:basedOn w:val="Normal"/>
    <w:qFormat/>
    <w:rsid w:val="008C385F"/>
    <w:pPr>
      <w:tabs>
        <w:tab w:val="left" w:pos="720"/>
      </w:tabs>
      <w:spacing w:after="0" w:line="240" w:lineRule="auto"/>
      <w:ind w:left="720" w:hanging="360"/>
    </w:pPr>
    <w:rPr>
      <w:rFonts w:ascii="Times New Roman" w:eastAsia="Times New Roman" w:hAnsi="Times New Roman"/>
      <w:sz w:val="20"/>
      <w:szCs w:val="20"/>
      <w:lang w:val="en-US"/>
    </w:rPr>
  </w:style>
  <w:style w:type="paragraph" w:styleId="Listanumerotat3">
    <w:name w:val="List Number 3"/>
    <w:basedOn w:val="Normal"/>
    <w:qFormat/>
    <w:rsid w:val="008C385F"/>
    <w:pPr>
      <w:numPr>
        <w:numId w:val="7"/>
      </w:numPr>
      <w:spacing w:after="0" w:line="240" w:lineRule="auto"/>
    </w:pPr>
    <w:rPr>
      <w:rFonts w:ascii="Times New Roman" w:eastAsia="Times New Roman" w:hAnsi="Times New Roman"/>
      <w:sz w:val="20"/>
      <w:szCs w:val="20"/>
      <w:lang w:val="en-US"/>
    </w:rPr>
  </w:style>
  <w:style w:type="paragraph" w:styleId="Listanumerotat4">
    <w:name w:val="List Number 4"/>
    <w:basedOn w:val="Normal"/>
    <w:qFormat/>
    <w:rsid w:val="008C385F"/>
    <w:pPr>
      <w:tabs>
        <w:tab w:val="left" w:pos="1440"/>
      </w:tabs>
      <w:spacing w:after="0" w:line="240" w:lineRule="auto"/>
      <w:ind w:left="1440" w:hanging="360"/>
    </w:pPr>
    <w:rPr>
      <w:rFonts w:ascii="Times New Roman" w:eastAsia="Times New Roman" w:hAnsi="Times New Roman"/>
      <w:sz w:val="20"/>
      <w:szCs w:val="20"/>
      <w:lang w:val="en-US"/>
    </w:rPr>
  </w:style>
  <w:style w:type="paragraph" w:styleId="Listanumerotat5">
    <w:name w:val="List Number 5"/>
    <w:basedOn w:val="Normal"/>
    <w:qFormat/>
    <w:rsid w:val="008C385F"/>
    <w:pPr>
      <w:numPr>
        <w:numId w:val="8"/>
      </w:numPr>
      <w:spacing w:after="0" w:line="240" w:lineRule="auto"/>
    </w:pPr>
    <w:rPr>
      <w:rFonts w:ascii="Times New Roman" w:eastAsia="Times New Roman" w:hAnsi="Times New Roman"/>
      <w:sz w:val="20"/>
      <w:szCs w:val="20"/>
      <w:lang w:val="en-US"/>
    </w:rPr>
  </w:style>
  <w:style w:type="paragraph" w:styleId="Textmacrocomand">
    <w:name w:val="macro"/>
    <w:link w:val="TextmacrocomandCaracter"/>
    <w:semiHidden/>
    <w:qFormat/>
    <w:rsid w:val="008C385F"/>
    <w:pPr>
      <w:numPr>
        <w:numId w:val="9"/>
      </w:numPr>
      <w:tabs>
        <w:tab w:val="left" w:pos="480"/>
        <w:tab w:val="left" w:pos="960"/>
        <w:tab w:val="left" w:pos="1920"/>
        <w:tab w:val="left" w:pos="2400"/>
        <w:tab w:val="left" w:pos="2880"/>
        <w:tab w:val="left" w:pos="3360"/>
        <w:tab w:val="left" w:pos="3840"/>
        <w:tab w:val="left" w:pos="4320"/>
      </w:tabs>
      <w:spacing w:after="0" w:line="240" w:lineRule="auto"/>
      <w:ind w:left="0" w:firstLine="0"/>
    </w:pPr>
    <w:rPr>
      <w:rFonts w:ascii="Courier New" w:eastAsia="Calibri" w:hAnsi="Courier New" w:cs="Courier New"/>
      <w:kern w:val="0"/>
      <w:sz w:val="20"/>
      <w:szCs w:val="20"/>
      <w14:ligatures w14:val="none"/>
    </w:rPr>
  </w:style>
  <w:style w:type="character" w:customStyle="1" w:styleId="TextmacrocomandCaracter">
    <w:name w:val="Text macrocomandă Caracter"/>
    <w:basedOn w:val="Fontdeparagrafimplicit"/>
    <w:link w:val="Textmacrocomand"/>
    <w:semiHidden/>
    <w:qFormat/>
    <w:rsid w:val="008C385F"/>
    <w:rPr>
      <w:rFonts w:ascii="Courier New" w:eastAsia="Calibri" w:hAnsi="Courier New" w:cs="Courier New"/>
      <w:kern w:val="0"/>
      <w:sz w:val="20"/>
      <w:szCs w:val="20"/>
      <w14:ligatures w14:val="none"/>
    </w:rPr>
  </w:style>
  <w:style w:type="paragraph" w:styleId="Antetmesaj">
    <w:name w:val="Message Header"/>
    <w:basedOn w:val="Normal"/>
    <w:link w:val="AntetmesajCaracter"/>
    <w:qFormat/>
    <w:rsid w:val="008C385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AntetmesajCaracter">
    <w:name w:val="Antet mesaj Caracter"/>
    <w:basedOn w:val="Fontdeparagrafimplicit"/>
    <w:link w:val="Antetmesaj"/>
    <w:qFormat/>
    <w:rsid w:val="008C385F"/>
    <w:rPr>
      <w:rFonts w:ascii="Arial" w:eastAsia="Times New Roman" w:hAnsi="Arial" w:cs="Times New Roman"/>
      <w:kern w:val="0"/>
      <w:sz w:val="24"/>
      <w:szCs w:val="24"/>
      <w:shd w:val="pct20" w:color="auto" w:fill="auto"/>
      <w14:ligatures w14:val="none"/>
    </w:rPr>
  </w:style>
  <w:style w:type="paragraph" w:styleId="NormalWeb">
    <w:name w:val="Normal (Web)"/>
    <w:basedOn w:val="Normal"/>
    <w:uiPriority w:val="99"/>
    <w:qFormat/>
    <w:rsid w:val="008C385F"/>
    <w:pPr>
      <w:spacing w:after="0" w:line="240" w:lineRule="auto"/>
    </w:pPr>
    <w:rPr>
      <w:rFonts w:ascii="Times New Roman" w:eastAsia="Times New Roman" w:hAnsi="Times New Roman"/>
      <w:sz w:val="24"/>
      <w:szCs w:val="24"/>
      <w:lang w:val="en-US"/>
    </w:rPr>
  </w:style>
  <w:style w:type="paragraph" w:styleId="Indentnormal">
    <w:name w:val="Normal Indent"/>
    <w:basedOn w:val="Normal"/>
    <w:qFormat/>
    <w:rsid w:val="008C385F"/>
    <w:pPr>
      <w:spacing w:after="0" w:line="240" w:lineRule="auto"/>
      <w:ind w:left="708"/>
    </w:pPr>
    <w:rPr>
      <w:rFonts w:ascii="Times New Roman" w:eastAsia="Times New Roman" w:hAnsi="Times New Roman"/>
      <w:sz w:val="20"/>
      <w:szCs w:val="20"/>
      <w:lang w:val="en-US"/>
    </w:rPr>
  </w:style>
  <w:style w:type="paragraph" w:styleId="Titlunot">
    <w:name w:val="Note Heading"/>
    <w:basedOn w:val="Normal"/>
    <w:next w:val="Normal"/>
    <w:link w:val="TitlunotCaracter"/>
    <w:qFormat/>
    <w:rsid w:val="008C385F"/>
    <w:pPr>
      <w:spacing w:after="0" w:line="240" w:lineRule="auto"/>
    </w:pPr>
    <w:rPr>
      <w:rFonts w:ascii="Times New Roman" w:eastAsia="Times New Roman" w:hAnsi="Times New Roman"/>
      <w:sz w:val="20"/>
      <w:szCs w:val="20"/>
      <w:lang w:val="en-US"/>
    </w:rPr>
  </w:style>
  <w:style w:type="character" w:customStyle="1" w:styleId="TitlunotCaracter">
    <w:name w:val="Titlu notă Caracter"/>
    <w:basedOn w:val="Fontdeparagrafimplicit"/>
    <w:link w:val="Titlunot"/>
    <w:qFormat/>
    <w:rsid w:val="008C385F"/>
    <w:rPr>
      <w:rFonts w:ascii="Times New Roman" w:eastAsia="Times New Roman" w:hAnsi="Times New Roman" w:cs="Times New Roman"/>
      <w:kern w:val="0"/>
      <w:sz w:val="20"/>
      <w:szCs w:val="20"/>
      <w14:ligatures w14:val="none"/>
    </w:rPr>
  </w:style>
  <w:style w:type="character" w:styleId="Numrdepagin">
    <w:name w:val="page number"/>
    <w:basedOn w:val="Fontdeparagrafimplicit"/>
    <w:qFormat/>
    <w:rsid w:val="008C385F"/>
  </w:style>
  <w:style w:type="paragraph" w:styleId="Textsimplu">
    <w:name w:val="Plain Text"/>
    <w:basedOn w:val="Normal"/>
    <w:link w:val="TextsimpluCaracter"/>
    <w:uiPriority w:val="99"/>
    <w:qFormat/>
    <w:rsid w:val="008C385F"/>
    <w:pPr>
      <w:spacing w:after="0" w:line="240" w:lineRule="auto"/>
    </w:pPr>
    <w:rPr>
      <w:rFonts w:ascii="Courier New" w:eastAsia="Times New Roman" w:hAnsi="Courier New"/>
      <w:sz w:val="20"/>
      <w:szCs w:val="20"/>
      <w:lang w:val="en-US"/>
    </w:rPr>
  </w:style>
  <w:style w:type="character" w:customStyle="1" w:styleId="TextsimpluCaracter">
    <w:name w:val="Text simplu Caracter"/>
    <w:basedOn w:val="Fontdeparagrafimplicit"/>
    <w:link w:val="Textsimplu"/>
    <w:uiPriority w:val="99"/>
    <w:qFormat/>
    <w:rsid w:val="008C385F"/>
    <w:rPr>
      <w:rFonts w:ascii="Courier New" w:eastAsia="Times New Roman" w:hAnsi="Courier New" w:cs="Times New Roman"/>
      <w:kern w:val="0"/>
      <w:sz w:val="20"/>
      <w:szCs w:val="20"/>
      <w14:ligatures w14:val="none"/>
    </w:rPr>
  </w:style>
  <w:style w:type="paragraph" w:styleId="Formuldesalut">
    <w:name w:val="Salutation"/>
    <w:basedOn w:val="Normal"/>
    <w:next w:val="Normal"/>
    <w:link w:val="FormuldesalutCaracter"/>
    <w:qFormat/>
    <w:rsid w:val="008C385F"/>
    <w:pPr>
      <w:spacing w:after="0" w:line="240" w:lineRule="auto"/>
    </w:pPr>
    <w:rPr>
      <w:rFonts w:ascii="Times New Roman" w:eastAsia="Times New Roman" w:hAnsi="Times New Roman"/>
      <w:sz w:val="20"/>
      <w:szCs w:val="20"/>
      <w:lang w:val="en-US"/>
    </w:rPr>
  </w:style>
  <w:style w:type="character" w:customStyle="1" w:styleId="FormuldesalutCaracter">
    <w:name w:val="Formulă de salut Caracter"/>
    <w:basedOn w:val="Fontdeparagrafimplicit"/>
    <w:link w:val="Formuldesalut"/>
    <w:qFormat/>
    <w:rsid w:val="008C385F"/>
    <w:rPr>
      <w:rFonts w:ascii="Times New Roman" w:eastAsia="Times New Roman" w:hAnsi="Times New Roman" w:cs="Times New Roman"/>
      <w:kern w:val="0"/>
      <w:sz w:val="20"/>
      <w:szCs w:val="20"/>
      <w14:ligatures w14:val="none"/>
    </w:rPr>
  </w:style>
  <w:style w:type="paragraph" w:styleId="Semntur">
    <w:name w:val="Signature"/>
    <w:basedOn w:val="Normal"/>
    <w:link w:val="SemnturCaracter"/>
    <w:qFormat/>
    <w:rsid w:val="008C385F"/>
    <w:pPr>
      <w:numPr>
        <w:numId w:val="10"/>
      </w:numPr>
      <w:tabs>
        <w:tab w:val="clear" w:pos="360"/>
      </w:tabs>
      <w:spacing w:after="0" w:line="240" w:lineRule="auto"/>
      <w:ind w:left="4320" w:firstLine="0"/>
    </w:pPr>
    <w:rPr>
      <w:rFonts w:ascii="Times New Roman" w:eastAsia="Times New Roman" w:hAnsi="Times New Roman"/>
      <w:sz w:val="20"/>
      <w:szCs w:val="20"/>
    </w:rPr>
  </w:style>
  <w:style w:type="character" w:customStyle="1" w:styleId="SemnturCaracter">
    <w:name w:val="Semnătură Caracter"/>
    <w:basedOn w:val="Fontdeparagrafimplicit"/>
    <w:link w:val="Semntur"/>
    <w:qFormat/>
    <w:rsid w:val="008C385F"/>
    <w:rPr>
      <w:rFonts w:ascii="Times New Roman" w:eastAsia="Times New Roman" w:hAnsi="Times New Roman" w:cs="Times New Roman"/>
      <w:kern w:val="0"/>
      <w:sz w:val="20"/>
      <w:szCs w:val="20"/>
      <w:lang w:val="ro-RO"/>
      <w14:ligatures w14:val="none"/>
    </w:rPr>
  </w:style>
  <w:style w:type="character" w:styleId="Robust">
    <w:name w:val="Strong"/>
    <w:uiPriority w:val="22"/>
    <w:qFormat/>
    <w:rsid w:val="008C385F"/>
    <w:rPr>
      <w:b/>
      <w:bCs/>
    </w:rPr>
  </w:style>
  <w:style w:type="paragraph" w:styleId="Subtitlu">
    <w:name w:val="Subtitle"/>
    <w:basedOn w:val="Normal"/>
    <w:link w:val="SubtitluCaracter"/>
    <w:qFormat/>
    <w:rsid w:val="008C385F"/>
    <w:pPr>
      <w:numPr>
        <w:numId w:val="11"/>
      </w:numPr>
      <w:tabs>
        <w:tab w:val="clear" w:pos="1800"/>
      </w:tabs>
      <w:spacing w:after="60" w:line="240" w:lineRule="auto"/>
      <w:ind w:left="0" w:firstLine="0"/>
      <w:jc w:val="center"/>
      <w:outlineLvl w:val="1"/>
    </w:pPr>
    <w:rPr>
      <w:rFonts w:ascii="Arial" w:eastAsia="Times New Roman" w:hAnsi="Arial"/>
      <w:sz w:val="24"/>
      <w:szCs w:val="24"/>
    </w:rPr>
  </w:style>
  <w:style w:type="character" w:customStyle="1" w:styleId="SubtitluCaracter">
    <w:name w:val="Subtitlu Caracter"/>
    <w:basedOn w:val="Fontdeparagrafimplicit"/>
    <w:link w:val="Subtitlu"/>
    <w:qFormat/>
    <w:rsid w:val="008C385F"/>
    <w:rPr>
      <w:rFonts w:ascii="Arial" w:eastAsia="Times New Roman" w:hAnsi="Arial" w:cs="Times New Roman"/>
      <w:kern w:val="0"/>
      <w:sz w:val="24"/>
      <w:szCs w:val="24"/>
      <w:lang w:val="ro-RO"/>
      <w14:ligatures w14:val="none"/>
    </w:rPr>
  </w:style>
  <w:style w:type="table" w:styleId="Tabelgril">
    <w:name w:val="Table Grid"/>
    <w:basedOn w:val="TabelNormal"/>
    <w:uiPriority w:val="39"/>
    <w:qFormat/>
    <w:rsid w:val="008C385F"/>
    <w:pPr>
      <w:spacing w:after="0" w:line="240" w:lineRule="auto"/>
    </w:pPr>
    <w:rPr>
      <w:rFonts w:ascii="Calibri" w:eastAsia="Calibri" w:hAnsi="Calibri" w:cs="Times New Roman"/>
      <w:kern w:val="0"/>
      <w:sz w:val="20"/>
      <w:szCs w:val="20"/>
      <w:lang w:val="ro-RO"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u">
    <w:name w:val="Title"/>
    <w:basedOn w:val="Normal"/>
    <w:link w:val="TitluCaracter"/>
    <w:qFormat/>
    <w:rsid w:val="008C385F"/>
    <w:pPr>
      <w:spacing w:before="240" w:after="60" w:line="240" w:lineRule="auto"/>
      <w:jc w:val="center"/>
      <w:outlineLvl w:val="0"/>
    </w:pPr>
    <w:rPr>
      <w:rFonts w:ascii="Arial" w:eastAsia="Times New Roman" w:hAnsi="Arial"/>
      <w:b/>
      <w:bCs/>
      <w:kern w:val="28"/>
      <w:sz w:val="32"/>
      <w:szCs w:val="32"/>
      <w:lang w:val="en-US"/>
    </w:rPr>
  </w:style>
  <w:style w:type="character" w:customStyle="1" w:styleId="TitluCaracter">
    <w:name w:val="Titlu Caracter"/>
    <w:basedOn w:val="Fontdeparagrafimplicit"/>
    <w:link w:val="Titlu"/>
    <w:qFormat/>
    <w:rsid w:val="008C385F"/>
    <w:rPr>
      <w:rFonts w:ascii="Arial" w:eastAsia="Times New Roman" w:hAnsi="Arial" w:cs="Times New Roman"/>
      <w:b/>
      <w:bCs/>
      <w:kern w:val="28"/>
      <w:sz w:val="32"/>
      <w:szCs w:val="32"/>
      <w14:ligatures w14:val="none"/>
    </w:rPr>
  </w:style>
  <w:style w:type="paragraph" w:styleId="Cuprins4">
    <w:name w:val="toc 4"/>
    <w:basedOn w:val="Normal"/>
    <w:next w:val="Normal"/>
    <w:semiHidden/>
    <w:qFormat/>
    <w:rsid w:val="008C385F"/>
    <w:pPr>
      <w:spacing w:after="0" w:line="240" w:lineRule="auto"/>
      <w:ind w:left="600"/>
    </w:pPr>
    <w:rPr>
      <w:rFonts w:ascii="Times New Roman" w:eastAsia="Times New Roman" w:hAnsi="Times New Roman"/>
      <w:sz w:val="20"/>
      <w:szCs w:val="20"/>
      <w:lang w:val="en-US"/>
    </w:rPr>
  </w:style>
  <w:style w:type="paragraph" w:customStyle="1" w:styleId="Default">
    <w:name w:val="Default"/>
    <w:qFormat/>
    <w:rsid w:val="008C385F"/>
    <w:pPr>
      <w:autoSpaceDE w:val="0"/>
      <w:autoSpaceDN w:val="0"/>
      <w:adjustRightInd w:val="0"/>
      <w:spacing w:after="0" w:line="240" w:lineRule="auto"/>
    </w:pPr>
    <w:rPr>
      <w:rFonts w:ascii="Times New Roman" w:eastAsia="Calibri" w:hAnsi="Times New Roman" w:cs="Times New Roman"/>
      <w:color w:val="000000"/>
      <w:kern w:val="0"/>
      <w:sz w:val="24"/>
      <w:szCs w:val="24"/>
      <w:lang w:val="ro-RO"/>
      <w14:ligatures w14:val="none"/>
    </w:rPr>
  </w:style>
  <w:style w:type="paragraph" w:customStyle="1" w:styleId="alignmentl">
    <w:name w:val="alignment_l"/>
    <w:basedOn w:val="Normal"/>
    <w:qFormat/>
    <w:rsid w:val="008C385F"/>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qFormat/>
    <w:rsid w:val="008C385F"/>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CM38">
    <w:name w:val="CM38"/>
    <w:basedOn w:val="Default"/>
    <w:next w:val="Default"/>
    <w:qFormat/>
    <w:rsid w:val="008C385F"/>
    <w:pPr>
      <w:widowControl w:val="0"/>
    </w:pPr>
    <w:rPr>
      <w:rFonts w:ascii="Arial MT" w:eastAsia="Times New Roman" w:hAnsi="Arial MT"/>
      <w:color w:val="auto"/>
      <w:lang w:val="en-US"/>
    </w:rPr>
  </w:style>
  <w:style w:type="paragraph" w:customStyle="1" w:styleId="CM6">
    <w:name w:val="CM6"/>
    <w:basedOn w:val="Default"/>
    <w:next w:val="Default"/>
    <w:qFormat/>
    <w:rsid w:val="008C385F"/>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qFormat/>
    <w:rsid w:val="008C385F"/>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qFormat/>
    <w:rsid w:val="008C385F"/>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qFormat/>
    <w:rsid w:val="008C385F"/>
    <w:rPr>
      <w:rFonts w:ascii="Times New Roman" w:hAnsi="Times New Roman" w:cs="Times New Roman"/>
      <w:b/>
      <w:bCs/>
      <w:sz w:val="22"/>
      <w:szCs w:val="22"/>
    </w:rPr>
  </w:style>
  <w:style w:type="character" w:customStyle="1" w:styleId="al1">
    <w:name w:val="al1"/>
    <w:qFormat/>
    <w:rsid w:val="008C385F"/>
    <w:rPr>
      <w:b/>
      <w:bCs/>
      <w:color w:val="008F00"/>
    </w:rPr>
  </w:style>
  <w:style w:type="character" w:customStyle="1" w:styleId="BodyTextIndentChar1">
    <w:name w:val="Body Text Indent Char1"/>
    <w:uiPriority w:val="99"/>
    <w:semiHidden/>
    <w:qFormat/>
    <w:rsid w:val="008C385F"/>
    <w:rPr>
      <w:sz w:val="22"/>
      <w:szCs w:val="22"/>
      <w:lang w:eastAsia="en-US"/>
    </w:rPr>
  </w:style>
  <w:style w:type="paragraph" w:styleId="Listparagraf">
    <w:name w:val="List Paragraph"/>
    <w:basedOn w:val="Normal"/>
    <w:uiPriority w:val="34"/>
    <w:qFormat/>
    <w:rsid w:val="008C385F"/>
    <w:pPr>
      <w:spacing w:after="0" w:line="240" w:lineRule="auto"/>
      <w:ind w:left="720"/>
    </w:pPr>
    <w:rPr>
      <w:rFonts w:ascii="Times New Roman" w:eastAsia="Times New Roman" w:hAnsi="Times New Roman"/>
      <w:sz w:val="24"/>
      <w:szCs w:val="24"/>
      <w:lang w:eastAsia="ro-RO"/>
    </w:rPr>
  </w:style>
  <w:style w:type="paragraph" w:customStyle="1" w:styleId="msolistparagraphcxspmiddle">
    <w:name w:val="msolistparagraphcxspmiddle"/>
    <w:basedOn w:val="Normal"/>
    <w:qFormat/>
    <w:rsid w:val="008C385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qFormat/>
    <w:rsid w:val="008C385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qFormat/>
    <w:rsid w:val="008C385F"/>
    <w:pPr>
      <w:tabs>
        <w:tab w:val="center" w:pos="5320"/>
        <w:tab w:val="right" w:pos="9920"/>
      </w:tabs>
      <w:spacing w:before="0" w:beforeAutospacing="0" w:after="0" w:afterAutospacing="0"/>
      <w:ind w:left="720"/>
    </w:pPr>
    <w:rPr>
      <w:lang w:val="ro-RO"/>
    </w:rPr>
  </w:style>
  <w:style w:type="paragraph" w:customStyle="1" w:styleId="Garamond">
    <w:name w:val="Garamond"/>
    <w:basedOn w:val="Normal"/>
    <w:qFormat/>
    <w:rsid w:val="008C385F"/>
    <w:pPr>
      <w:spacing w:after="0" w:line="240" w:lineRule="auto"/>
    </w:pPr>
    <w:rPr>
      <w:rFonts w:ascii="Garamond" w:eastAsia="Times New Roman" w:hAnsi="Garamond"/>
      <w:sz w:val="20"/>
      <w:szCs w:val="24"/>
      <w:lang w:eastAsia="ro-RO"/>
    </w:rPr>
  </w:style>
  <w:style w:type="paragraph" w:customStyle="1" w:styleId="Stil1">
    <w:name w:val="Stil1"/>
    <w:basedOn w:val="Garamond"/>
    <w:qFormat/>
    <w:rsid w:val="008C385F"/>
  </w:style>
  <w:style w:type="character" w:customStyle="1" w:styleId="FootnoteTextChar1">
    <w:name w:val="Footnote Text Char1"/>
    <w:uiPriority w:val="99"/>
    <w:semiHidden/>
    <w:qFormat/>
    <w:rsid w:val="008C385F"/>
    <w:rPr>
      <w:lang w:eastAsia="en-US"/>
    </w:rPr>
  </w:style>
  <w:style w:type="character" w:customStyle="1" w:styleId="tal1">
    <w:name w:val="tal1"/>
    <w:basedOn w:val="Fontdeparagrafimplicit"/>
    <w:qFormat/>
    <w:rsid w:val="008C385F"/>
  </w:style>
  <w:style w:type="character" w:customStyle="1" w:styleId="tpa1">
    <w:name w:val="tpa1"/>
    <w:basedOn w:val="Fontdeparagrafimplicit"/>
    <w:qFormat/>
    <w:rsid w:val="008C385F"/>
  </w:style>
  <w:style w:type="character" w:customStyle="1" w:styleId="BalloonTextChar1">
    <w:name w:val="Balloon Text Char1"/>
    <w:uiPriority w:val="99"/>
    <w:semiHidden/>
    <w:qFormat/>
    <w:rsid w:val="008C385F"/>
    <w:rPr>
      <w:rFonts w:ascii="Tahoma" w:hAnsi="Tahoma" w:cs="Tahoma"/>
      <w:sz w:val="16"/>
      <w:szCs w:val="16"/>
      <w:lang w:eastAsia="en-US"/>
    </w:rPr>
  </w:style>
  <w:style w:type="character" w:customStyle="1" w:styleId="DocumentMapChar1">
    <w:name w:val="Document Map Char1"/>
    <w:uiPriority w:val="99"/>
    <w:semiHidden/>
    <w:qFormat/>
    <w:rsid w:val="008C385F"/>
    <w:rPr>
      <w:rFonts w:ascii="Tahoma" w:hAnsi="Tahoma" w:cs="Tahoma"/>
      <w:sz w:val="16"/>
      <w:szCs w:val="16"/>
      <w:lang w:eastAsia="en-US"/>
    </w:rPr>
  </w:style>
  <w:style w:type="character" w:customStyle="1" w:styleId="MacroTextChar1">
    <w:name w:val="Macro Text Char1"/>
    <w:uiPriority w:val="99"/>
    <w:semiHidden/>
    <w:qFormat/>
    <w:rsid w:val="008C385F"/>
    <w:rPr>
      <w:rFonts w:ascii="Courier New" w:hAnsi="Courier New" w:cs="Courier New"/>
      <w:lang w:eastAsia="en-US"/>
    </w:rPr>
  </w:style>
  <w:style w:type="character" w:customStyle="1" w:styleId="EndnoteTextChar1">
    <w:name w:val="Endnote Text Char1"/>
    <w:uiPriority w:val="99"/>
    <w:semiHidden/>
    <w:qFormat/>
    <w:rsid w:val="008C385F"/>
    <w:rPr>
      <w:lang w:eastAsia="en-US"/>
    </w:rPr>
  </w:style>
  <w:style w:type="paragraph" w:customStyle="1" w:styleId="ListParagraph1">
    <w:name w:val="List Paragraph1"/>
    <w:basedOn w:val="Normal"/>
    <w:qFormat/>
    <w:rsid w:val="008C385F"/>
    <w:pPr>
      <w:spacing w:after="0" w:line="240" w:lineRule="auto"/>
      <w:ind w:left="720"/>
      <w:contextualSpacing/>
    </w:pPr>
    <w:rPr>
      <w:rFonts w:ascii="Times New Roman" w:hAnsi="Times New Roman"/>
      <w:sz w:val="24"/>
      <w:szCs w:val="24"/>
      <w:lang w:eastAsia="ro-RO"/>
    </w:rPr>
  </w:style>
  <w:style w:type="paragraph" w:styleId="Frspaiere">
    <w:name w:val="No Spacing"/>
    <w:uiPriority w:val="1"/>
    <w:qFormat/>
    <w:rsid w:val="008C385F"/>
    <w:pPr>
      <w:spacing w:after="0" w:line="240" w:lineRule="auto"/>
      <w:jc w:val="both"/>
    </w:pPr>
    <w:rPr>
      <w:rFonts w:ascii="Palatino Linotype" w:eastAsia="Calibri" w:hAnsi="Palatino Linotype" w:cs="Times New Roman"/>
      <w:kern w:val="0"/>
      <w:sz w:val="24"/>
      <w14:ligatures w14:val="none"/>
    </w:rPr>
  </w:style>
  <w:style w:type="character" w:customStyle="1" w:styleId="stlitera">
    <w:name w:val="st_litera"/>
    <w:basedOn w:val="Fontdeparagrafimplicit"/>
    <w:qFormat/>
    <w:rsid w:val="008C385F"/>
  </w:style>
  <w:style w:type="character" w:customStyle="1" w:styleId="sttlitera">
    <w:name w:val="st_tlitera"/>
    <w:basedOn w:val="Fontdeparagrafimplicit"/>
    <w:qFormat/>
    <w:rsid w:val="008C385F"/>
  </w:style>
  <w:style w:type="character" w:customStyle="1" w:styleId="tpa">
    <w:name w:val="tpa"/>
    <w:basedOn w:val="Fontdeparagrafimplicit"/>
    <w:qFormat/>
    <w:rsid w:val="008C385F"/>
  </w:style>
  <w:style w:type="paragraph" w:customStyle="1" w:styleId="Style2">
    <w:name w:val="Style 2"/>
    <w:basedOn w:val="Normal"/>
    <w:qFormat/>
    <w:rsid w:val="008C385F"/>
    <w:pPr>
      <w:widowControl w:val="0"/>
      <w:spacing w:after="0" w:line="240" w:lineRule="auto"/>
      <w:jc w:val="center"/>
    </w:pPr>
    <w:rPr>
      <w:rFonts w:ascii="Times New Roman" w:eastAsia="Times New Roman" w:hAnsi="Times New Roman"/>
      <w:color w:val="000000"/>
      <w:sz w:val="20"/>
      <w:szCs w:val="20"/>
      <w:lang w:eastAsia="ro-RO"/>
    </w:rPr>
  </w:style>
  <w:style w:type="paragraph" w:customStyle="1" w:styleId="NormalWeb1">
    <w:name w:val="Normal (Web)1"/>
    <w:basedOn w:val="Normal"/>
    <w:qFormat/>
    <w:rsid w:val="008C385F"/>
    <w:pPr>
      <w:spacing w:after="0" w:line="240" w:lineRule="auto"/>
    </w:pPr>
    <w:rPr>
      <w:rFonts w:ascii="Times New Roman" w:eastAsia="Times New Roman" w:hAnsi="Times New Roman"/>
      <w:color w:val="000000"/>
      <w:sz w:val="24"/>
      <w:szCs w:val="24"/>
    </w:rPr>
  </w:style>
  <w:style w:type="paragraph" w:customStyle="1" w:styleId="Style7">
    <w:name w:val="Style 7"/>
    <w:basedOn w:val="Normal"/>
    <w:qFormat/>
    <w:rsid w:val="008C385F"/>
    <w:pPr>
      <w:widowControl w:val="0"/>
      <w:spacing w:after="0" w:line="240" w:lineRule="auto"/>
      <w:ind w:left="144" w:right="144" w:firstLine="288"/>
      <w:jc w:val="both"/>
    </w:pPr>
    <w:rPr>
      <w:rFonts w:ascii="Times New Roman" w:eastAsia="Times New Roman" w:hAnsi="Times New Roman"/>
      <w:color w:val="000000"/>
      <w:sz w:val="20"/>
      <w:szCs w:val="20"/>
      <w:lang w:eastAsia="ro-RO"/>
    </w:rPr>
  </w:style>
  <w:style w:type="character" w:customStyle="1" w:styleId="part">
    <w:name w:val="p_art"/>
    <w:qFormat/>
    <w:rsid w:val="008C385F"/>
  </w:style>
  <w:style w:type="character" w:customStyle="1" w:styleId="sttalineat">
    <w:name w:val="st_talineat"/>
    <w:basedOn w:val="Fontdeparagrafimplicit"/>
    <w:qFormat/>
    <w:rsid w:val="008C385F"/>
  </w:style>
  <w:style w:type="character" w:customStyle="1" w:styleId="sttpar">
    <w:name w:val="st_tpar"/>
    <w:basedOn w:val="Fontdeparagrafimplicit"/>
    <w:qFormat/>
    <w:rsid w:val="008C385F"/>
  </w:style>
  <w:style w:type="character" w:customStyle="1" w:styleId="do1">
    <w:name w:val="do1"/>
    <w:qFormat/>
    <w:rsid w:val="008C385F"/>
    <w:rPr>
      <w:b/>
      <w:bCs/>
      <w:sz w:val="26"/>
      <w:szCs w:val="26"/>
    </w:rPr>
  </w:style>
  <w:style w:type="character" w:customStyle="1" w:styleId="apple-converted-space">
    <w:name w:val="apple-converted-space"/>
    <w:basedOn w:val="Fontdeparagrafimplicit"/>
    <w:qFormat/>
    <w:rsid w:val="008C385F"/>
  </w:style>
  <w:style w:type="character" w:customStyle="1" w:styleId="fontstyle01">
    <w:name w:val="fontstyle01"/>
    <w:basedOn w:val="Fontdeparagrafimplicit"/>
    <w:qFormat/>
    <w:rsid w:val="008C385F"/>
    <w:rPr>
      <w:rFonts w:ascii="TimesNewRomanPSMT" w:hAnsi="TimesNewRomanPSMT" w:hint="default"/>
      <w:color w:val="000000"/>
      <w:sz w:val="22"/>
      <w:szCs w:val="22"/>
    </w:rPr>
  </w:style>
  <w:style w:type="character" w:customStyle="1" w:styleId="fontstyle21">
    <w:name w:val="fontstyle21"/>
    <w:basedOn w:val="Fontdeparagrafimplicit"/>
    <w:qFormat/>
    <w:rsid w:val="008C385F"/>
    <w:rPr>
      <w:rFonts w:ascii="TimesNewRomanPS-BoldMT" w:hAnsi="TimesNewRomanPS-BoldMT" w:hint="default"/>
      <w:b/>
      <w:bCs/>
      <w:color w:val="000000"/>
      <w:sz w:val="22"/>
      <w:szCs w:val="22"/>
    </w:rPr>
  </w:style>
  <w:style w:type="character" w:customStyle="1" w:styleId="sden">
    <w:name w:val="s_den"/>
    <w:basedOn w:val="Fontdeparagrafimplicit"/>
    <w:qFormat/>
    <w:rsid w:val="008C385F"/>
  </w:style>
  <w:style w:type="character" w:customStyle="1" w:styleId="shdr">
    <w:name w:val="s_hdr"/>
    <w:basedOn w:val="Fontdeparagrafimplicit"/>
    <w:qFormat/>
    <w:rsid w:val="008C385F"/>
  </w:style>
  <w:style w:type="character" w:customStyle="1" w:styleId="FollowedHyperlink1">
    <w:name w:val="FollowedHyperlink1"/>
    <w:basedOn w:val="Fontdeparagrafimplicit"/>
    <w:uiPriority w:val="99"/>
    <w:semiHidden/>
    <w:unhideWhenUsed/>
    <w:qFormat/>
    <w:rsid w:val="008C385F"/>
    <w:rPr>
      <w:color w:val="800080"/>
      <w:u w:val="single"/>
    </w:rPr>
  </w:style>
  <w:style w:type="character" w:customStyle="1" w:styleId="fontstyle11">
    <w:name w:val="fontstyle11"/>
    <w:basedOn w:val="Fontdeparagrafimplicit"/>
    <w:qFormat/>
    <w:rsid w:val="008C385F"/>
    <w:rPr>
      <w:rFonts w:ascii="Bookman-DemiItalic" w:hAnsi="Bookman-DemiItalic" w:hint="default"/>
      <w:i/>
      <w:iCs/>
      <w:color w:val="000000"/>
      <w:sz w:val="22"/>
      <w:szCs w:val="22"/>
    </w:rPr>
  </w:style>
  <w:style w:type="character" w:customStyle="1" w:styleId="fontstyle31">
    <w:name w:val="fontstyle31"/>
    <w:basedOn w:val="Fontdeparagrafimplicit"/>
    <w:qFormat/>
    <w:rsid w:val="008C385F"/>
    <w:rPr>
      <w:rFonts w:ascii="BoldItalic" w:hAnsi="BoldItalic" w:hint="default"/>
      <w:b/>
      <w:bCs/>
      <w:i/>
      <w:iCs/>
      <w:color w:val="000000"/>
      <w:sz w:val="22"/>
      <w:szCs w:val="22"/>
    </w:rPr>
  </w:style>
  <w:style w:type="paragraph" w:customStyle="1" w:styleId="xxmsonormal">
    <w:name w:val="x_x_msonormal"/>
    <w:basedOn w:val="Normal"/>
    <w:qFormat/>
    <w:rsid w:val="008C385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aln">
    <w:name w:val="s_aln"/>
    <w:basedOn w:val="Fontdeparagrafimplicit"/>
    <w:qFormat/>
    <w:rsid w:val="008C385F"/>
  </w:style>
  <w:style w:type="character" w:customStyle="1" w:styleId="salnttl">
    <w:name w:val="s_aln_ttl"/>
    <w:basedOn w:val="Fontdeparagrafimplicit"/>
    <w:qFormat/>
    <w:rsid w:val="008C385F"/>
  </w:style>
  <w:style w:type="character" w:customStyle="1" w:styleId="salnbdy">
    <w:name w:val="s_aln_bdy"/>
    <w:basedOn w:val="Fontdeparagrafimplicit"/>
    <w:qFormat/>
    <w:rsid w:val="008C385F"/>
  </w:style>
  <w:style w:type="character" w:customStyle="1" w:styleId="ppar1">
    <w:name w:val="p_par1"/>
    <w:basedOn w:val="Fontdeparagrafimplicit"/>
    <w:qFormat/>
    <w:rsid w:val="008C385F"/>
    <w:rPr>
      <w:rFonts w:ascii="Verdana" w:hAnsi="Verdana" w:hint="default"/>
      <w:sz w:val="28"/>
      <w:szCs w:val="28"/>
    </w:rPr>
  </w:style>
  <w:style w:type="character" w:customStyle="1" w:styleId="slit">
    <w:name w:val="s_lit"/>
    <w:basedOn w:val="Fontdeparagrafimplicit"/>
    <w:qFormat/>
    <w:rsid w:val="008C385F"/>
  </w:style>
  <w:style w:type="character" w:customStyle="1" w:styleId="slitbdy">
    <w:name w:val="s_lit_bdy"/>
    <w:basedOn w:val="Fontdeparagrafimplicit"/>
    <w:qFormat/>
    <w:rsid w:val="008C385F"/>
  </w:style>
  <w:style w:type="character" w:customStyle="1" w:styleId="slitttl">
    <w:name w:val="s_lit_ttl"/>
    <w:basedOn w:val="Fontdeparagrafimplicit"/>
    <w:qFormat/>
    <w:rsid w:val="008C385F"/>
  </w:style>
  <w:style w:type="paragraph" w:customStyle="1" w:styleId="Revision1">
    <w:name w:val="Revision1"/>
    <w:hidden/>
    <w:uiPriority w:val="99"/>
    <w:semiHidden/>
    <w:qFormat/>
    <w:rsid w:val="008C385F"/>
    <w:pPr>
      <w:spacing w:after="0" w:line="240" w:lineRule="auto"/>
    </w:pPr>
    <w:rPr>
      <w:rFonts w:ascii="Calibri" w:eastAsia="Calibri" w:hAnsi="Calibri" w:cs="Times New Roman"/>
      <w:kern w:val="0"/>
      <w:lang w:val="ro-RO"/>
      <w14:ligatures w14:val="none"/>
    </w:rPr>
  </w:style>
  <w:style w:type="character" w:customStyle="1" w:styleId="slgi">
    <w:name w:val="s_lgi"/>
    <w:basedOn w:val="Fontdeparagrafimplicit"/>
    <w:qFormat/>
    <w:rsid w:val="008C385F"/>
  </w:style>
  <w:style w:type="paragraph" w:customStyle="1" w:styleId="al">
    <w:name w:val="a_l"/>
    <w:basedOn w:val="Normal"/>
    <w:rsid w:val="00655D25"/>
    <w:pPr>
      <w:spacing w:after="0" w:line="240" w:lineRule="auto"/>
      <w:jc w:val="both"/>
    </w:pPr>
    <w:rPr>
      <w:rFonts w:ascii="Times New Roman" w:eastAsiaTheme="minorEastAsia" w:hAnsi="Times New Roman"/>
      <w:sz w:val="24"/>
      <w:szCs w:val="24"/>
      <w:lang w:eastAsia="ro-RO"/>
    </w:rPr>
  </w:style>
  <w:style w:type="table" w:customStyle="1" w:styleId="TableNormal1">
    <w:name w:val="Table Normal1"/>
    <w:rsid w:val="00E76414"/>
    <w:pPr>
      <w:spacing w:after="200" w:line="276" w:lineRule="auto"/>
    </w:pPr>
    <w:rPr>
      <w:rFonts w:ascii="Calibri" w:eastAsia="Calibri" w:hAnsi="Calibri" w:cs="Calibri"/>
      <w:kern w:val="0"/>
      <w:lang w:val="ro-RO" w:eastAsia="ro-RO"/>
      <w14:ligatures w14:val="none"/>
    </w:rPr>
    <w:tblPr>
      <w:tblCellMar>
        <w:top w:w="0" w:type="dxa"/>
        <w:left w:w="0" w:type="dxa"/>
        <w:bottom w:w="0" w:type="dxa"/>
        <w:right w:w="0" w:type="dxa"/>
      </w:tblCellMar>
    </w:tblPr>
  </w:style>
  <w:style w:type="table" w:customStyle="1" w:styleId="TableGrid">
    <w:name w:val="TableGrid"/>
    <w:rsid w:val="00942A57"/>
    <w:pPr>
      <w:spacing w:after="0" w:line="240" w:lineRule="auto"/>
    </w:pPr>
    <w:rPr>
      <w:rFonts w:eastAsiaTheme="minorEastAsia"/>
      <w:kern w:val="0"/>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3083</Words>
  <Characters>17576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BARBULESCU (3172)</dc:creator>
  <cp:keywords/>
  <dc:description/>
  <cp:lastModifiedBy>Violeta-Bianca GEORGESCU (130604)</cp:lastModifiedBy>
  <cp:revision>4</cp:revision>
  <cp:lastPrinted>2024-01-04T12:52:00Z</cp:lastPrinted>
  <dcterms:created xsi:type="dcterms:W3CDTF">2024-01-04T12:53:00Z</dcterms:created>
  <dcterms:modified xsi:type="dcterms:W3CDTF">2024-01-04T18:50:00Z</dcterms:modified>
</cp:coreProperties>
</file>